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Alliance    </w:t>
      </w:r>
      <w:r>
        <w:t xml:space="preserve">   Armistice    </w:t>
      </w:r>
      <w:r>
        <w:t xml:space="preserve">   Bolsheviks    </w:t>
      </w:r>
      <w:r>
        <w:t xml:space="preserve">   Central Powers    </w:t>
      </w:r>
      <w:r>
        <w:t xml:space="preserve">   Conflict    </w:t>
      </w:r>
      <w:r>
        <w:t xml:space="preserve">   Epidemic    </w:t>
      </w:r>
      <w:r>
        <w:t xml:space="preserve">   Fourteen points    </w:t>
      </w:r>
      <w:r>
        <w:t xml:space="preserve">   Frank Ferdinand    </w:t>
      </w:r>
      <w:r>
        <w:t xml:space="preserve">   Imperialism    </w:t>
      </w:r>
      <w:r>
        <w:t xml:space="preserve">   Internationalism    </w:t>
      </w:r>
      <w:r>
        <w:t xml:space="preserve">   League of Nations    </w:t>
      </w:r>
      <w:r>
        <w:t xml:space="preserve">   Militarism    </w:t>
      </w:r>
      <w:r>
        <w:t xml:space="preserve">   National war    </w:t>
      </w:r>
      <w:r>
        <w:t xml:space="preserve">   Nationalism    </w:t>
      </w:r>
      <w:r>
        <w:t xml:space="preserve">   Neutrality    </w:t>
      </w:r>
      <w:r>
        <w:t xml:space="preserve">   Propaganda    </w:t>
      </w:r>
      <w:r>
        <w:t xml:space="preserve">   Totalitarianism    </w:t>
      </w:r>
      <w:r>
        <w:t xml:space="preserve">   Treaty of Versailles    </w:t>
      </w:r>
      <w:r>
        <w:t xml:space="preserve">   Trench warfare    </w:t>
      </w:r>
      <w:r>
        <w:t xml:space="preserve">   Western front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WW1</dc:title>
  <dcterms:created xsi:type="dcterms:W3CDTF">2021-10-11T22:32:11Z</dcterms:created>
  <dcterms:modified xsi:type="dcterms:W3CDTF">2021-10-11T22:32:11Z</dcterms:modified>
</cp:coreProperties>
</file>