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time of day did  Battle of the Somme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Battle of Vimy Ridge lasted ________ days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award that represnts “most conspicuous bravery in the presence of the enemy”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women in  Canadian Army Medical Corps where often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800 _____ went to war in the Battle of Somme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else happened on November 11th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The Battle of Passchendaele happened from ________ to __________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year did the first ww1 start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 who wrote In Flanders Feild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_____________Aboriginal Canadians enlisted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war officailly ended with the Treaty of _______ in 1919.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war ended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</dc:title>
  <dcterms:created xsi:type="dcterms:W3CDTF">2021-10-11T22:32:20Z</dcterms:created>
  <dcterms:modified xsi:type="dcterms:W3CDTF">2021-10-11T22:32:20Z</dcterms:modified>
</cp:coreProperties>
</file>