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in response to U.S. demands to alter German Policy of unrestricted submarine warfare and stop sinking non-military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archduke of Austria-Hungary who was assassinated by Serbian nationalist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military operation to restrict movement and trade in and out of enemy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certificates sold by the U.S goverment to pay for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 Britain France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1971 diplomatic proposal from the German Empire offering a military alliance with Mexico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country suffered 1,773,000 deaths during WW1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Germany, Austria-Hungary,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of U.S. during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does not take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 that is spread for the purpose of promoting some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Serbian nationalist group formed in 1901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British passenger liner carrying 128 Americans that was sunk by U-boat 20 in 1915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 submarine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</dc:title>
  <dcterms:created xsi:type="dcterms:W3CDTF">2022-07-31T19:35:46Z</dcterms:created>
  <dcterms:modified xsi:type="dcterms:W3CDTF">2022-07-31T19:35:46Z</dcterms:modified>
</cp:coreProperties>
</file>