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WW1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One-sided information used to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Alliance between Germany and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Alliance between Britain, France,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Treaty signed between Germany and the Allied powers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International association whose goal would be to keep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Stretch of battlefield along the German and Russian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Permanent alliance between Britain, France ,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Policy of glorifying military power and keeping an army prepared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used during war where people could only buy small amounts of items needed for the war effort.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Alliance between Germany, Austria-Hungary,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Policy announced by Germany stating that they would sink any ship without warning in the waters around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Peace proposal drawn up by Woodrow Wilson to achieve a just and lasting peace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used when countries devote all of their resources to the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Agreement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Allowing people to decide for themselves under what government they wished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Deadlocked region in northern France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</dc:title>
  <dcterms:created xsi:type="dcterms:W3CDTF">2021-10-11T22:31:07Z</dcterms:created>
  <dcterms:modified xsi:type="dcterms:W3CDTF">2021-10-11T22:31:07Z</dcterms:modified>
</cp:coreProperties>
</file>