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WW1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big vehicle that is full armor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Tokyo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truce to stop war at a certain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did the war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Austria-Hungary, Bulgaria, and the Ottoman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Brussels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war from 1914-1918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kill someone secretly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Turkish Empire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type of combat that fight across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A feeling of superiority over other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Berlin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deliver and transport stuff on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Britain, France, Italy, Russia, and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submarine that the Germany uses to sank the Lusitania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big bird that can fly up high to observe or spy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Paris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Not supporting on either side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WW1 Crossword Puzzle</dc:title>
  <dcterms:created xsi:type="dcterms:W3CDTF">2021-10-11T22:31:38Z</dcterms:created>
  <dcterms:modified xsi:type="dcterms:W3CDTF">2021-10-11T22:31:38Z</dcterms:modified>
</cp:coreProperties>
</file>