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WW1 Vocabulary Cross 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S</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C</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information, ideas, or rumors deliberately spread widely to help or harm a person, group, movement, institution, nation, etc. </w:t>
            </w:r>
          </w:p>
          <w:p>
            <w:pPr>
              <w:keepLines/>
              <w:pStyle w:val="CluesTiny"/>
            </w:pPr>
            <w:r>
              <w:rPr>
                <w:b w:val="true"/>
                <w:bCs w:val="true"/>
              </w:rPr>
              <w:t xml:space="preserve">4. </w:t>
            </w:r>
            <w:r>
              <w:t xml:space="preserve">the policy or doctrine of isolating one's country from the affairs of other nations by declining to enter into alliances, foreign economic commitments, international agreements, etc., seeking to devote the entire efforts of one's country to its own advancement and remain at peace by avoiding foreign entanglements and responsibilities.</w:t>
            </w:r>
          </w:p>
          <w:p>
            <w:pPr>
              <w:keepLines/>
              <w:pStyle w:val="CluesTiny"/>
            </w:pPr>
            <w:r>
              <w:rPr>
                <w:b w:val="true"/>
                <w:bCs w:val="true"/>
              </w:rPr>
              <w:t xml:space="preserve">5. </w:t>
            </w:r>
            <w:r>
              <w:t xml:space="preserve">the policy or status of a nation that does not participate in a war between other nations</w:t>
            </w:r>
          </w:p>
          <w:p>
            <w:pPr>
              <w:keepLines/>
              <w:pStyle w:val="CluesTiny"/>
            </w:pPr>
            <w:r>
              <w:rPr>
                <w:b w:val="true"/>
                <w:bCs w:val="true"/>
              </w:rPr>
              <w:t xml:space="preserve">8. </w:t>
            </w:r>
            <w:r>
              <w:t xml:space="preserve">a member of a nomadic and warlike Asian people who devastated or controlled large parts of eastern and central Europe and who exercised their greatest power under Attila in the 5th century a.d.</w:t>
            </w:r>
          </w:p>
          <w:p>
            <w:pPr>
              <w:keepLines/>
              <w:pStyle w:val="CluesTiny"/>
            </w:pPr>
            <w:r>
              <w:rPr>
                <w:b w:val="true"/>
                <w:bCs w:val="true"/>
              </w:rPr>
              <w:t xml:space="preserve">11. </w:t>
            </w:r>
            <w:r>
              <w:t xml:space="preserve">a formal agreement or treaty between two or more nations to cooperate for specific purposes.</w:t>
            </w:r>
          </w:p>
          <w:p>
            <w:pPr>
              <w:keepLines/>
              <w:pStyle w:val="CluesTiny"/>
            </w:pPr>
            <w:r>
              <w:rPr>
                <w:b w:val="true"/>
                <w:bCs w:val="true"/>
              </w:rPr>
              <w:t xml:space="preserve">14. </w:t>
            </w:r>
            <w:r>
              <w:t xml:space="preserve">the policy of extending the rule or authority of an empire or nation over foreign countries, or of acquiring and holding colonies and dependencies.</w:t>
            </w:r>
          </w:p>
          <w:p>
            <w:pPr>
              <w:keepLines/>
              <w:pStyle w:val="CluesTiny"/>
            </w:pPr>
            <w:r>
              <w:rPr>
                <w:b w:val="true"/>
                <w:bCs w:val="true"/>
              </w:rPr>
              <w:t xml:space="preserve">15. </w:t>
            </w:r>
            <w:r>
              <w:t xml:space="preserve">the making of amends for wrong or injury done: </w:t>
            </w:r>
          </w:p>
          <w:p>
            <w:pPr>
              <w:keepLines/>
              <w:pStyle w:val="CluesTiny"/>
            </w:pPr>
            <w:r>
              <w:rPr>
                <w:b w:val="true"/>
                <w:bCs w:val="true"/>
              </w:rPr>
              <w:t xml:space="preserve">17. </w:t>
            </w:r>
            <w:r>
              <w:t xml:space="preserve">to assemble or marshal (armed forces, military reserves, or civilian persons of military age) into readiness for active service. or to organize or adapt (industries, transportation facilities, etc.) for service to the government in time of war. </w:t>
            </w:r>
          </w:p>
          <w:p>
            <w:pPr>
              <w:keepLines/>
              <w:pStyle w:val="CluesTiny"/>
            </w:pPr>
            <w:r>
              <w:rPr>
                <w:b w:val="true"/>
                <w:bCs w:val="true"/>
              </w:rPr>
              <w:t xml:space="preserve">18. </w:t>
            </w:r>
            <w:r>
              <w:t xml:space="preserve">the belief or desire of a government or people that a country should maintain a strong military capability and be prepared to use it aggressively to defend or promote national interests.</w:t>
            </w:r>
          </w:p>
          <w:p>
            <w:pPr>
              <w:keepLines/>
              <w:pStyle w:val="CluesTiny"/>
            </w:pPr>
            <w:r>
              <w:rPr>
                <w:b w:val="true"/>
                <w:bCs w:val="true"/>
              </w:rPr>
              <w:t xml:space="preserve">19. </w:t>
            </w:r>
            <w:r>
              <w:t xml:space="preserve">the reduction or limitation of the size, equipment, armament, etc., of the army, navy, or air force of a country. </w:t>
            </w:r>
          </w:p>
          <w:p>
            <w:pPr>
              <w:keepLines/>
              <w:pStyle w:val="CluesTiny"/>
            </w:pPr>
            <w:r>
              <w:rPr>
                <w:b w:val="true"/>
                <w:bCs w:val="true"/>
              </w:rPr>
              <w:t xml:space="preserve">20. </w:t>
            </w:r>
            <w:r>
              <w:t xml:space="preserve">a member of the armed forces lost to service through death, wounds, sickness, capture, or because his or her whereabouts or condition cannot be determined</w:t>
            </w:r>
          </w:p>
        </w:tc>
        <w:tc>
          <w:p>
            <w:pPr>
              <w:pStyle w:val="CluesTiny"/>
            </w:pPr>
            <w:r>
              <w:rPr>
                <w:b w:val="true"/>
                <w:bCs w:val="true"/>
              </w:rPr>
              <w:t xml:space="preserve">Down</w:t>
            </w:r>
          </w:p>
          <w:p>
            <w:pPr>
              <w:keepLines/>
              <w:pStyle w:val="CluesTiny"/>
            </w:pPr>
            <w:r>
              <w:rPr>
                <w:b w:val="true"/>
                <w:bCs w:val="true"/>
              </w:rPr>
              <w:t xml:space="preserve">1. </w:t>
            </w:r>
            <w:r>
              <w:t xml:space="preserve">compulsory enrollment of persons for military or naval service; draft. or  a compulsory contribution of money to a government during a time of war.</w:t>
            </w:r>
          </w:p>
          <w:p>
            <w:pPr>
              <w:keepLines/>
              <w:pStyle w:val="CluesTiny"/>
            </w:pPr>
            <w:r>
              <w:rPr>
                <w:b w:val="true"/>
                <w:bCs w:val="true"/>
              </w:rPr>
              <w:t xml:space="preserve">2. </w:t>
            </w:r>
            <w:r>
              <w:t xml:space="preserve">anything prohibited by law from being imported or exported. &amp; materials used in war, especially weapons and ammunition. </w:t>
            </w:r>
          </w:p>
          <w:p>
            <w:pPr>
              <w:keepLines/>
              <w:pStyle w:val="CluesTiny"/>
            </w:pPr>
            <w:r>
              <w:rPr>
                <w:b w:val="true"/>
                <w:bCs w:val="true"/>
              </w:rPr>
              <w:t xml:space="preserve">6. </w:t>
            </w:r>
            <w:r>
              <w:t xml:space="preserve">a temporary suspension of hostilities by agreement of the warring parties; truce: </w:t>
            </w:r>
          </w:p>
          <w:p>
            <w:pPr>
              <w:keepLines/>
              <w:pStyle w:val="CluesTiny"/>
            </w:pPr>
            <w:r>
              <w:rPr>
                <w:b w:val="true"/>
                <w:bCs w:val="true"/>
              </w:rPr>
              <w:t xml:space="preserve">7. </w:t>
            </w:r>
            <w:r>
              <w:t xml:space="preserve">something, as an agreement or friendship, that unites individuals or peoples into a group; covenant:</w:t>
            </w:r>
          </w:p>
          <w:p>
            <w:pPr>
              <w:keepLines/>
              <w:pStyle w:val="CluesTiny"/>
            </w:pPr>
            <w:r>
              <w:rPr>
                <w:b w:val="true"/>
                <w:bCs w:val="true"/>
              </w:rPr>
              <w:t xml:space="preserve">9. </w:t>
            </w:r>
            <w:r>
              <w:t xml:space="preserve">a person whose personal belief in pacifism causes him or her to refuse being drafted into military service.</w:t>
            </w:r>
          </w:p>
          <w:p>
            <w:pPr>
              <w:keepLines/>
              <w:pStyle w:val="CluesTiny"/>
            </w:pPr>
            <w:r>
              <w:rPr>
                <w:b w:val="true"/>
                <w:bCs w:val="true"/>
              </w:rPr>
              <w:t xml:space="preserve">10. </w:t>
            </w:r>
            <w:r>
              <w:t xml:space="preserve">ombat in which each side occupies a system of protective trenches</w:t>
            </w:r>
          </w:p>
          <w:p>
            <w:pPr>
              <w:keepLines/>
              <w:pStyle w:val="CluesTiny"/>
            </w:pPr>
            <w:r>
              <w:rPr>
                <w:b w:val="true"/>
                <w:bCs w:val="true"/>
              </w:rPr>
              <w:t xml:space="preserve">12. </w:t>
            </w:r>
            <w:r>
              <w:t xml:space="preserve">the policy of extending the rule or authority of an empire or nation over foreign countries, or of acquiring and holding colonies and dependencies.</w:t>
            </w:r>
          </w:p>
          <w:p>
            <w:pPr>
              <w:keepLines/>
              <w:pStyle w:val="CluesTiny"/>
            </w:pPr>
            <w:r>
              <w:rPr>
                <w:b w:val="true"/>
                <w:bCs w:val="true"/>
              </w:rPr>
              <w:t xml:space="preserve">13. </w:t>
            </w:r>
            <w:r>
              <w:t xml:space="preserve">spirit or aspirations common to the whole of a nation</w:t>
            </w:r>
          </w:p>
          <w:p>
            <w:pPr>
              <w:keepLines/>
              <w:pStyle w:val="CluesTiny"/>
            </w:pPr>
            <w:r>
              <w:rPr>
                <w:b w:val="true"/>
                <w:bCs w:val="true"/>
              </w:rPr>
              <w:t xml:space="preserve">16. </w:t>
            </w:r>
            <w:r>
              <w:t xml:space="preserve">an area between opposing armies, over which no control has been established.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 Vocabulary Cross Word Puzzle</dc:title>
  <dcterms:created xsi:type="dcterms:W3CDTF">2021-10-11T22:31:15Z</dcterms:created>
  <dcterms:modified xsi:type="dcterms:W3CDTF">2021-10-11T22:31:15Z</dcterms:modified>
</cp:coreProperties>
</file>