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WW1 cross 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Type of rigid airship that was responsible for German Air Raids and the deaths of over 50 Britons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Strategy based on wearing down the other side with constntattacks and heavy losses.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Agreement made by opposing sides in a war to stop fighting for a certain time; a truce.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Five seeparate agreements with the defeated nations of Germany, Austria, Hungary, Bulgaria, and Turkey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reliance on military strength and the agressive preparation for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Position counting as a draw - or a tie - that leaves each side without any ability to make wuccessful move.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Fighting from a ditch protected by barbed wire.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union or association formed for mutual benefit, especially between countries or organizations.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Involved the complete mobilization of people and resources, affecting the lives of all citizens, even those remote from the battlefield.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refusal to take sides or become involved in wars between other nations.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Strategy that assumed that France was weak and could be beaen quickly, and that Russia was much stronger, but would take longer to mobilize its army.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payment made to the victor by the vanquished to cover the costs of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Internal diplomatic communication issued from the German Fereign Office in January 1917 that proposed a military alliance between Germany and Mexico.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British luxury liner (cruise ship) sunk by a German submarine in the North Atlantic on May 7, 1915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close combat between military aircraft.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Ideas that spread to influence public opinion for or against a cause.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Campaign of World War 1 that took place on the Gallipoli peninsula in the Ottoman Empire with the aim of capturing Constantinople.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extension of a nation's power over other 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Prolonged operation conducted by the Allied Powers in an effort to restrict the maritime supply of goods to the Central Powers.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WW1 cross word puzzle </dc:title>
  <dcterms:created xsi:type="dcterms:W3CDTF">2021-10-11T22:31:21Z</dcterms:created>
  <dcterms:modified xsi:type="dcterms:W3CDTF">2021-10-11T22:31:21Z</dcterms:modified>
</cp:coreProperties>
</file>