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how much money was lost in the stock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the old home of Teddy Roosevelt.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 slogan used in the South after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 voluntary relief program that operated in the United States to hire unemployed young men to do public service.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a group of countries that fight against the Central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a group of countries that fight against the allied powers.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an event were the stock market crashed and stock investers lost billions of dollars.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the process of making an area more urban.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a British passenger ship that was sunk by the Germans in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telegraph sent from Germany to Mexico offering the opportunity of a alliance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a period of low rainfall.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continent where War World War 1 was held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an event were the stock market crashed and stock investers lost billions of dollars.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who's assassinated started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surrounded by France, Austria-Hungray, and Russia and was a member of the Central Powers . (hint: started another World War)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that declared war on Serbia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a war between the Allied Powers and Central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disease that president Teddy Roosevelt contracted.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crossword</dc:title>
  <dcterms:created xsi:type="dcterms:W3CDTF">2021-10-11T22:32:49Z</dcterms:created>
  <dcterms:modified xsi:type="dcterms:W3CDTF">2021-10-11T22:32:49Z</dcterms:modified>
</cp:coreProperties>
</file>