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WW1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long, narrow ditch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Resignation of a monarch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Government control or restrictions placed on the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Policy of building up 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Forced acquisition of a region or territory by a more powerful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horrible or violent action taken against an innocent or unarmed person 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Serbian nationalist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Government policy that requires citizens to join the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Belief that a nation needs a large military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Opinion expressed for the purpose of influencing the actions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German military plan on how Germany should handle the threat of war on two fronts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Temporary suspension of hostility in a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1919 treaty that ended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objects to killing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 for the total number of people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Assassination of this man started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Payments for war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taking sides during a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strong love for one's country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 crossword puzzle</dc:title>
  <dcterms:created xsi:type="dcterms:W3CDTF">2021-10-11T22:31:10Z</dcterms:created>
  <dcterms:modified xsi:type="dcterms:W3CDTF">2021-10-11T22:31:10Z</dcterms:modified>
</cp:coreProperties>
</file>