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WW1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Alliance    </w:t>
      </w:r>
      <w:r>
        <w:t xml:space="preserve">   Balance of Power    </w:t>
      </w:r>
      <w:r>
        <w:t xml:space="preserve">   Central Powers    </w:t>
      </w:r>
      <w:r>
        <w:t xml:space="preserve">   colonized    </w:t>
      </w:r>
      <w:r>
        <w:t xml:space="preserve">   colony    </w:t>
      </w:r>
      <w:r>
        <w:t xml:space="preserve">   Convoy    </w:t>
      </w:r>
      <w:r>
        <w:t xml:space="preserve">   Franz Ferdinand    </w:t>
      </w:r>
      <w:r>
        <w:t xml:space="preserve">   Industrialize    </w:t>
      </w:r>
      <w:r>
        <w:t xml:space="preserve">   Industrialized    </w:t>
      </w:r>
      <w:r>
        <w:t xml:space="preserve">   invade    </w:t>
      </w:r>
      <w:r>
        <w:t xml:space="preserve">   Lusitania    </w:t>
      </w:r>
      <w:r>
        <w:t xml:space="preserve">   Mobilize    </w:t>
      </w:r>
      <w:r>
        <w:t xml:space="preserve">   mustard gas    </w:t>
      </w:r>
      <w:r>
        <w:t xml:space="preserve">   nationalist    </w:t>
      </w:r>
      <w:r>
        <w:t xml:space="preserve">   Propaganda    </w:t>
      </w:r>
      <w:r>
        <w:t xml:space="preserve">   Schlieffen Plan    </w:t>
      </w:r>
      <w:r>
        <w:t xml:space="preserve">   Stalemate    </w:t>
      </w:r>
      <w:r>
        <w:t xml:space="preserve">   Triple Alliance    </w:t>
      </w:r>
      <w:r>
        <w:t xml:space="preserve">   war    </w:t>
      </w:r>
      <w:r>
        <w:t xml:space="preserve">   world war 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WW1</dc:title>
  <dcterms:created xsi:type="dcterms:W3CDTF">2021-10-11T22:30:51Z</dcterms:created>
  <dcterms:modified xsi:type="dcterms:W3CDTF">2021-10-11T22:30:51Z</dcterms:modified>
</cp:coreProperties>
</file>