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British air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Dictator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Meeting with US president FDR, British Prime Minister(PM) Winston Churchill, and and Soviet Leader Stalin during WWII to plan what to do after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President of The United States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Japanese suicide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Prime Minister of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German lethal submarines used in unrestricted submarine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US slowly attempting to take back islands Japan had conquered on their way to Pearl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Treaty that the Germans resented which ended WWI and caused WW2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bombing of British cities by the German Luftwaffe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Created the Atomic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Kind of warfare emphasizing rapid mechanized movement "lightning war"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Send war supplies to ally countries for later return or replacement after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Dictator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second city to be destroyed by an atomic bomb from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Nazi Germany's attempt to murder all European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for German Air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Dictator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Prime Minister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city to be destroyed by an atomic bomb from the 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 </dc:title>
  <dcterms:created xsi:type="dcterms:W3CDTF">2021-10-11T22:32:33Z</dcterms:created>
  <dcterms:modified xsi:type="dcterms:W3CDTF">2021-10-11T22:32:33Z</dcterms:modified>
</cp:coreProperties>
</file>