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WW2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 attack by armed planes on a surface target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German Nazi Dictator(1889-1945)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treaty imposed on Germany by the Allied powers in 1920 after the end of World War I which demanded exorbitant reparations from the Germans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date of the Allied landing in France, World War II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harbor on Oahu to the west of Honolulu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darkness resulting from the extinction of lights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an exile who flees for safety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act of cooperating traitorously with an enemy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An act of acceding to demands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in World War II the alliance of Germany and Italy in 1936 which later included Japan and other nations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Taking territories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Italian fascist dictator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 form of socialism that abolishes private ownership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 military offensive with intensive aerial bombardmen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 organization of people involved in a treaty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mass murder of Jews under the German Nazi regime from 1941 until 1945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 organization of independent states formed in 1945 to promote international peace and security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doctrine that your country's interests are superior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 Alliance of nations that fought the axis in ww2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state of peace between opponents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economic crisis beginning with the stock market crash in 1929 and continuing through the 1930s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Nazi concentration camp for Jews in southwestern Poland during World War II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Caucasian person of Nordic descent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Prejuce agianst Jews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head of government, especially of a parliamentary democracy</w:t>
            </w:r>
          </w:p>
        </w:tc>
      </w:tr>
    </w:tbl>
    <w:p>
      <w:pPr>
        <w:pStyle w:val="WordBankLarge"/>
      </w:pPr>
      <w:r>
        <w:t xml:space="preserve">   Adolf Hitler    </w:t>
      </w:r>
      <w:r>
        <w:t xml:space="preserve">   air raid    </w:t>
      </w:r>
      <w:r>
        <w:t xml:space="preserve">   Alliances    </w:t>
      </w:r>
      <w:r>
        <w:t xml:space="preserve">   Allies    </w:t>
      </w:r>
      <w:r>
        <w:t xml:space="preserve">   Annex    </w:t>
      </w:r>
      <w:r>
        <w:t xml:space="preserve">   Anti-Semitisim    </w:t>
      </w:r>
      <w:r>
        <w:t xml:space="preserve">   appeasement    </w:t>
      </w:r>
      <w:r>
        <w:t xml:space="preserve">   armistice    </w:t>
      </w:r>
      <w:r>
        <w:t xml:space="preserve">   Aryan    </w:t>
      </w:r>
      <w:r>
        <w:t xml:space="preserve">   Auschwitz    </w:t>
      </w:r>
      <w:r>
        <w:t xml:space="preserve">   Axis    </w:t>
      </w:r>
      <w:r>
        <w:t xml:space="preserve">   Benito Mussolini    </w:t>
      </w:r>
      <w:r>
        <w:t xml:space="preserve">   blackout    </w:t>
      </w:r>
      <w:r>
        <w:t xml:space="preserve">   Blitzkrieg    </w:t>
      </w:r>
      <w:r>
        <w:t xml:space="preserve">   collaboration    </w:t>
      </w:r>
      <w:r>
        <w:t xml:space="preserve">   communism    </w:t>
      </w:r>
      <w:r>
        <w:t xml:space="preserve">   D-Day    </w:t>
      </w:r>
      <w:r>
        <w:t xml:space="preserve">   Great Depression    </w:t>
      </w:r>
      <w:r>
        <w:t xml:space="preserve">   Holocaust    </w:t>
      </w:r>
      <w:r>
        <w:t xml:space="preserve">   Nationalism    </w:t>
      </w:r>
      <w:r>
        <w:t xml:space="preserve">   Pearl Harbor    </w:t>
      </w:r>
      <w:r>
        <w:t xml:space="preserve">   Prime Minister    </w:t>
      </w:r>
      <w:r>
        <w:t xml:space="preserve">   Refugee    </w:t>
      </w:r>
      <w:r>
        <w:t xml:space="preserve">   Treaty of Versailles    </w:t>
      </w:r>
      <w:r>
        <w:t xml:space="preserve">   United Nations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WW2</dc:title>
  <dcterms:created xsi:type="dcterms:W3CDTF">2021-10-11T22:33:05Z</dcterms:created>
  <dcterms:modified xsi:type="dcterms:W3CDTF">2021-10-11T22:33:05Z</dcterms:modified>
</cp:coreProperties>
</file>