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symbol of British strength and determination during the Blitz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would move into the Philippines through New Guinea and the South Pacific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became president after Rosevelt died in in April, with a difficult decision to make. Should he use newly developed atomic weapons to bring the war to an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satisfying reasonable demands of dissatisfied powers in an effort to maintain peace and stability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noble killers, the job was to round up Jews and kill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young Japanese serve as pilots, suicide mission Against U.S fighting ships. Also known as “Divine Wind”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part of Germany, set foot on march 7, 1936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where the big three powers met again in southern Russia in February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death camp for Jewish people, it’s larges camp in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beach filled with bombs and tricks, a great history naval invasion by U.S general Dwight D. Eisenhower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safe zone, for, for Germany are not allowed to have any type of weapons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set up a “new Life Moment.” Its goal was to promote traditional Confucian social ethics such as integrity, and righteousness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union with Austria, Hitler’s native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did not change the basic direction of the New 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mass slaughter of Jews, or Hebrew Shoah. Total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German air force- began massive bombing of British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“lightning war,” used armored columns, called panzer divisions, supported by air planes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Japanese army named Manchuria into separate state and renamed it Manchukuo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area in northern Czechoslovakia that was inhabited largely by Germans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place where families were crowded together in unsanitary housing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restrictions intended to enforce international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deliberate mass murder or physical extinction to a particular retail, political, or cultural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</dc:title>
  <dcterms:created xsi:type="dcterms:W3CDTF">2021-10-11T22:32:05Z</dcterms:created>
  <dcterms:modified xsi:type="dcterms:W3CDTF">2021-10-11T22:32:05Z</dcterms:modified>
</cp:coreProperties>
</file>