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fascist leader of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it mean when you give in to avoid conflict?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the soviet Union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name of the U.S navy base?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Germany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destruction caused by fire and genocide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symbol that represents American women in the work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Alliances of 192 nations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Germany, Italy, and Japan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33rd U.S president he dropped the atomic bomb on Japan</w:t>
            </w:r>
          </w:p>
        </w:tc>
      </w:tr>
    </w:tbl>
    <w:p>
      <w:pPr>
        <w:pStyle w:val="WordBankMedium"/>
      </w:pPr>
      <w:r>
        <w:t xml:space="preserve">   Pearl Harbor    </w:t>
      </w:r>
      <w:r>
        <w:t xml:space="preserve">   Appeasement    </w:t>
      </w:r>
      <w:r>
        <w:t xml:space="preserve">   Axis power    </w:t>
      </w:r>
      <w:r>
        <w:t xml:space="preserve">   Holocaust    </w:t>
      </w:r>
      <w:r>
        <w:t xml:space="preserve">   Joseph Stalin    </w:t>
      </w:r>
      <w:r>
        <w:t xml:space="preserve">   Adolf Hitler    </w:t>
      </w:r>
      <w:r>
        <w:t xml:space="preserve">   United Nations    </w:t>
      </w:r>
      <w:r>
        <w:t xml:space="preserve">   Benito Mussolini    </w:t>
      </w:r>
      <w:r>
        <w:t xml:space="preserve">   Harry Truman    </w:t>
      </w:r>
      <w:r>
        <w:t xml:space="preserve">   Rosie the Riverter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</dc:title>
  <dcterms:created xsi:type="dcterms:W3CDTF">2021-10-11T22:32:10Z</dcterms:created>
  <dcterms:modified xsi:type="dcterms:W3CDTF">2021-10-11T22:32:10Z</dcterms:modified>
</cp:coreProperties>
</file>