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Japanese aircraft loaded with expolosives, making a deliberate suicidal crash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outer limits or edge of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highly flammable sticky jelly used in incendiary bombs and flame throwers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home grown vegatable garden to increase food production in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mans suit of exaggerated style, characterized by a long loose 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method of pricing a service or product in which a fixed profit factor is added to the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hedge of wild shrubs and trees typically bordering a road or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amphibious warfare vehicle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Deprive of someone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merchanships would travel with the British Navy for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Allow each person to have only a fixed amount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strip of territory receiving a high amount of sunshine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Called a Utility suit in England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WW2</dc:title>
  <dcterms:created xsi:type="dcterms:W3CDTF">2021-10-11T22:32:13Z</dcterms:created>
  <dcterms:modified xsi:type="dcterms:W3CDTF">2021-10-11T22:32:13Z</dcterms:modified>
</cp:coreProperties>
</file>