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WW2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Place where people or political members are imprisoned in a tiny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Slaughter of 6 million children, women, and men by Nazi Germany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Killing large numbers of people deliberately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Surprise attack by Japan that took place in 1941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Mostly held by one leader, and is usually a totalitarian form of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political leader who became prime minister after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Practices associated with Hitler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day an attack should be put into action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Unjust treatment that discriminates against groups and treats groups poorly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People who should not get involved in the affairs of foreign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Image of a female that was to promote change of public opinion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First name is Joseph, and he also created a totalitarian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23rd President of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Great Britain, the Soviet Union, and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Fascist dictator of Italy from 2925-1945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atomic bomb was dropped here, and it was Japan's second oldest port to open up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President who also was responsible for instituting the New Deal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Japanese city that had an atomic bomb dropped on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Not taking a particular side, not helping either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Alliance between Germany, Italy and Japan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Weapon with explosive power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Major cause of bombs in WW2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Traveling from island to island in a military strategy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Group of people who were targeted by Germans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Dictator of Germany who led the Nazi Party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WW2 Puzzle </dc:title>
  <dcterms:created xsi:type="dcterms:W3CDTF">2021-10-11T22:33:16Z</dcterms:created>
  <dcterms:modified xsi:type="dcterms:W3CDTF">2021-10-11T22:33:16Z</dcterms:modified>
</cp:coreProperties>
</file>