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Leader of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treaty that blamed Germany for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bring to a state of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Leader of Spain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penalties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Organization that ended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Alliance consisting of Germany, Japan, and Italy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Leader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Opposition of all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Germany invaded ________ in 1939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WW2 Vocabulary</dc:title>
  <dcterms:created xsi:type="dcterms:W3CDTF">2021-10-11T22:32:08Z</dcterms:created>
  <dcterms:modified xsi:type="dcterms:W3CDTF">2021-10-11T22:32:08Z</dcterms:modified>
</cp:coreProperties>
</file>