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WW2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Axis    </w:t>
      </w:r>
      <w:r>
        <w:t xml:space="preserve">   Biltzkrieg    </w:t>
      </w:r>
      <w:r>
        <w:t xml:space="preserve">   Manhattan Project    </w:t>
      </w:r>
      <w:r>
        <w:t xml:space="preserve">   Oppenheimer    </w:t>
      </w:r>
      <w:r>
        <w:t xml:space="preserve">   Hideki Tojo    </w:t>
      </w:r>
      <w:r>
        <w:t xml:space="preserve">   H S Truman    </w:t>
      </w:r>
      <w:r>
        <w:t xml:space="preserve">   Dictator    </w:t>
      </w:r>
      <w:r>
        <w:t xml:space="preserve">   Atomic Bomb    </w:t>
      </w:r>
      <w:r>
        <w:t xml:space="preserve">   Benito Mussolini    </w:t>
      </w:r>
      <w:r>
        <w:t xml:space="preserve">   Enola Gay    </w:t>
      </w:r>
      <w:r>
        <w:t xml:space="preserve">   World War Two    </w:t>
      </w:r>
      <w:r>
        <w:t xml:space="preserve">   Rosie The Riveter    </w:t>
      </w:r>
      <w:r>
        <w:t xml:space="preserve">   Allies    </w:t>
      </w:r>
      <w:r>
        <w:t xml:space="preserve">   D Day    </w:t>
      </w:r>
      <w:r>
        <w:t xml:space="preserve">   Nazi    </w:t>
      </w:r>
      <w:r>
        <w:t xml:space="preserve">   Joseph Stalin    </w:t>
      </w:r>
      <w:r>
        <w:t xml:space="preserve">   Hawaii    </w:t>
      </w:r>
      <w:r>
        <w:t xml:space="preserve">   Pearl Harbor    </w:t>
      </w:r>
      <w:r>
        <w:t xml:space="preserve">   Japan    </w:t>
      </w:r>
      <w:r>
        <w:t xml:space="preserve">   United States    </w:t>
      </w:r>
      <w:r>
        <w:t xml:space="preserve">   Franklin Roosevelt    </w:t>
      </w:r>
      <w:r>
        <w:t xml:space="preserve">   Adolf Hitler    </w:t>
      </w:r>
      <w:r>
        <w:t xml:space="preserve">   Iwo Jima    </w:t>
      </w:r>
      <w:r>
        <w:t xml:space="preserve">   Europe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WW2 Word Search</dc:title>
  <dcterms:created xsi:type="dcterms:W3CDTF">2021-10-11T22:32:47Z</dcterms:created>
  <dcterms:modified xsi:type="dcterms:W3CDTF">2021-10-11T22:32:47Z</dcterms:modified>
</cp:coreProperties>
</file>