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colditz    </w:t>
      </w:r>
      <w:r>
        <w:t xml:space="preserve">   doodlebug    </w:t>
      </w:r>
      <w:r>
        <w:t xml:space="preserve">   bunker    </w:t>
      </w:r>
      <w:r>
        <w:t xml:space="preserve">   Berlin    </w:t>
      </w:r>
      <w:r>
        <w:t xml:space="preserve">   messerschmitt    </w:t>
      </w:r>
      <w:r>
        <w:t xml:space="preserve">   churchill    </w:t>
      </w:r>
      <w:r>
        <w:t xml:space="preserve">   nurses    </w:t>
      </w:r>
      <w:r>
        <w:t xml:space="preserve">   navy    </w:t>
      </w:r>
      <w:r>
        <w:t xml:space="preserve">   spitfire    </w:t>
      </w:r>
      <w:r>
        <w:t xml:space="preserve">   beaches    </w:t>
      </w:r>
      <w:r>
        <w:t xml:space="preserve">   hospital    </w:t>
      </w:r>
      <w:r>
        <w:t xml:space="preserve">   wounded    </w:t>
      </w:r>
      <w:r>
        <w:t xml:space="preserve">   underground    </w:t>
      </w:r>
      <w:r>
        <w:t xml:space="preserve">   shelter    </w:t>
      </w:r>
      <w:r>
        <w:t xml:space="preserve">   London    </w:t>
      </w:r>
      <w:r>
        <w:t xml:space="preserve">   blitz    </w:t>
      </w:r>
      <w:r>
        <w:t xml:space="preserve">   rations    </w:t>
      </w:r>
      <w:r>
        <w:t xml:space="preserve">   battle    </w:t>
      </w:r>
      <w:r>
        <w:t xml:space="preserve">   Germany    </w:t>
      </w:r>
      <w:r>
        <w:t xml:space="preserve">   Jewish    </w:t>
      </w:r>
      <w:r>
        <w:t xml:space="preserve">   uniform    </w:t>
      </w:r>
      <w:r>
        <w:t xml:space="preserve">   guns    </w:t>
      </w:r>
      <w:r>
        <w:t xml:space="preserve">   Army    </w:t>
      </w:r>
      <w:r>
        <w:t xml:space="preserve">   Hitler    </w:t>
      </w:r>
      <w:r>
        <w:t xml:space="preserve">   Fighting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</dc:title>
  <dcterms:created xsi:type="dcterms:W3CDTF">2021-10-11T22:31:27Z</dcterms:created>
  <dcterms:modified xsi:type="dcterms:W3CDTF">2021-10-11T22:31:27Z</dcterms:modified>
</cp:coreProperties>
</file>