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World War 2 made about 1 million people loose their 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day we dropped the bomb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Victory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people shut their windows and doors to not let the light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Italian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________ Conference was the conference between the British prime minister, Joseph Stalin, and President Roosevelt.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strict leadership of ones country through dictatorship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mass killing of all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alliance between Germany, Japan, and Italy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President who ordered to drop the bomb on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killing of a specific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solider under Hitler's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agreeing with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member of the armed forces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spying on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Soviet Union launched the first ever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of Japanese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cold war people never actually ____________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crossword puzzle</dc:title>
  <dcterms:created xsi:type="dcterms:W3CDTF">2021-10-11T22:31:21Z</dcterms:created>
  <dcterms:modified xsi:type="dcterms:W3CDTF">2021-10-11T22:31:21Z</dcterms:modified>
</cp:coreProperties>
</file>