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treaty imposed on Germany by the Allied powers in 1920 after the end of World War I which demanded exorbitant reparations from the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Nazi dictator during World War II (1889-1945)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principle of unrestricted power in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Russian leader who succeeded Lenin as head of the Communist Party and created a totalitarian state by purging all opposition (1879-1953)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compensation exacted from a defeated nation by the victors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United States general who supervised the invasion of Normandy and the defeat of Nazi Germany; 34th President of the United States (1890-1961)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World War II the alliance of Germany and Italy in 1936 which later included Japan and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international organization formed in 1920 to promote cooperation and peace among nations; although suggested by Woodrow Wilson, the United States never joined and it remained powerless; it was dissolved in 1946 after the United Nations was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policy of nonparticipation in international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28th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city in the European part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British statesman and leader during World War 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political theory advocating an authoritarian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feeling of hostility that arouses thoughts of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penal camp where political prisoners or prisoners of war are confined (usually under harsh conditions)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socialism featuring racism and expansionism and obedience to a strong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establishing an association between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acceding to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harbor on Oahu to the west of Honolulu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fixed portion that is allotted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Italian fascist dictator (1883-1945)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World War I the alliance of Great Britain and France and Russia and all the other nations that became allied with them in opposing the Central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restricted quarter of European cities where Jews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policy of extending your rule over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doctrine that your country's interests are superior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crossword puzzle</dc:title>
  <dcterms:created xsi:type="dcterms:W3CDTF">2021-10-11T22:31:28Z</dcterms:created>
  <dcterms:modified xsi:type="dcterms:W3CDTF">2021-10-11T22:31:28Z</dcterms:modified>
</cp:coreProperties>
</file>