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WW2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Allies attacked the Axis after what country was invaded?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beach where the most casualties happened during the D-Day invasion?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religion targeted by the Nazi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German name for "lightning war"?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the operation where Germany invaded Russia?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season turned German forces away from Russia.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was Hitlers second Blitzkrieg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Which German deathcamp was known to be the most brutal?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Japanese occupied island was a key to success in the pacific.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light machine gun was usually mounted on U.S. tanks and jeeps.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political belief did Stalin want to spread through Europe?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was the name of Hitler's secret police?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was the name of the massacre where many Chinese people were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was the name of Hitler's favorite battleship?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was the name of the female riveter on U.S. propaganda posters?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Hitler wrote this while imprisoned.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was the name of the U.S. naval base bombed during WW2?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battle launched by Hitler as a counter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British Air Force's choice of fighter plane?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German death camp was the only camp where all the prisoners escaped.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manufacturer for the the U.S. service pistol,the M1911?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Towards the end of the war the The Big Three met where to discuss the future of the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battle was a turning point for the U.S. in the Pacififc.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dictator of the soviet union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Hitler's troops marched through this during the invasion of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was the name of the mass genocide of the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big three consisted of Roosevelt,Stalin and who else?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country's troops were rescued at Dunkirk?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U.S. aircraft dropped torpedoes into the water to take out japanese 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leader of the Nazi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the name of the tank used by the U.S.?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led the allies in North Africa?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was the name of the German Air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was the only state that got attacked during WW2.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was the type of bomb dropped on japan twice?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was the name of the political party Hitler created?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was the name for Japanese suicide pilots?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Wher were the trials held for SS officers commited of war crimes?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was Erwin Rommel's nickname?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 crossword puzzle</dc:title>
  <dcterms:created xsi:type="dcterms:W3CDTF">2021-10-11T22:31:32Z</dcterms:created>
  <dcterms:modified xsi:type="dcterms:W3CDTF">2021-10-11T22:31:32Z</dcterms:modified>
</cp:coreProperties>
</file>