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WW3K 10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one of its 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 time not taken up with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special talent or skill; ability to do something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look forward to; to expect.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wrong or to do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happen.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try to win against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Unable to pay one's debts and freed by law from doing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Quick; active.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plan for spending money during a certain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complain.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contributes to a result.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difficult.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Short; not long-lasting.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is very popular for a short time, then forgotten.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WW3K 10 Vocabulary</dc:title>
  <dcterms:created xsi:type="dcterms:W3CDTF">2021-10-11T22:32:13Z</dcterms:created>
  <dcterms:modified xsi:type="dcterms:W3CDTF">2021-10-11T22:32:13Z</dcterms:modified>
</cp:coreProperties>
</file>