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VINCE MCMAHON    </w:t>
      </w:r>
      <w:r>
        <w:t xml:space="preserve">   RAW    </w:t>
      </w:r>
      <w:r>
        <w:t xml:space="preserve">   STARDUST    </w:t>
      </w:r>
      <w:r>
        <w:t xml:space="preserve">   RYBACK    </w:t>
      </w:r>
      <w:r>
        <w:t xml:space="preserve">   THE ROCK    </w:t>
      </w:r>
      <w:r>
        <w:t xml:space="preserve">   RING    </w:t>
      </w:r>
      <w:r>
        <w:t xml:space="preserve">   CHAMPION    </w:t>
      </w:r>
      <w:r>
        <w:t xml:space="preserve">   BELT    </w:t>
      </w:r>
      <w:r>
        <w:t xml:space="preserve">   BRAY WYATT    </w:t>
      </w:r>
      <w:r>
        <w:t xml:space="preserve">   BIG SHOW    </w:t>
      </w:r>
      <w:r>
        <w:t xml:space="preserve">   THE NEW DAY    </w:t>
      </w:r>
      <w:r>
        <w:t xml:space="preserve">   BROCK LESNAR    </w:t>
      </w:r>
      <w:r>
        <w:t xml:space="preserve">   JOHN CENA    </w:t>
      </w:r>
      <w:r>
        <w:t xml:space="preserve">   WWE    </w:t>
      </w:r>
      <w:r>
        <w:t xml:space="preserve">   WRESTLEMANIA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2021-10-11T22:32:16Z</dcterms:created>
  <dcterms:modified xsi:type="dcterms:W3CDTF">2021-10-11T22:32:16Z</dcterms:modified>
</cp:coreProperties>
</file>