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MIZ's catch phrase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the move Coup de grah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in a feud with John Cena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the move Rock bottom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Rivals with Chris Jerico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DIRTY DEEDS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club FINN BÁLORS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Sweet chin music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Austen's 3rd FAVORITE superstar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Seth Rollins broke them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a certified 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CROSSWORD PUZZLE</dc:title>
  <dcterms:created xsi:type="dcterms:W3CDTF">2021-10-11T22:31:57Z</dcterms:created>
  <dcterms:modified xsi:type="dcterms:W3CDTF">2021-10-11T22:31:57Z</dcterms:modified>
</cp:coreProperties>
</file>