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WWE SUPERSTARS + LEGENDS</w:t>
      </w:r>
    </w:p>
    <w:p>
      <w:pPr>
        <w:pStyle w:val="Questions"/>
      </w:pPr>
      <w:r>
        <w:t xml:space="preserve">1. TEHS LIRONSL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ANED REMOSAB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DTRTUSAS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CKORB ESRLNA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3 CSEAF OF LFEOY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EDNRAKUTRE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YABR YWATT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YANDR ORONT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IRHSC OJCIERH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PLHOD RZLGGEI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OERASC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SNHEA HNOAMMC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HET ENW DAY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LIELVNE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EPRTI 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IHISRIK + SOUS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MNAOR NERSIG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NILEDA YBANR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NGITS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WHSAN HASMELIC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KCRBYA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ONJH EANC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KLUE RPHARE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24. ETRB H"TE "AHMINT ATRH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25. EDEG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ERUVS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AHLCU NAODRSG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EJKA HT"E SA"NEK BRSRTEO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29. TEOS"N OL"CD ETVES ISATUN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30. HTE CKOR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 + LEGENDS</dc:title>
  <dcterms:created xsi:type="dcterms:W3CDTF">2021-10-11T22:31:49Z</dcterms:created>
  <dcterms:modified xsi:type="dcterms:W3CDTF">2021-10-11T22:31:49Z</dcterms:modified>
</cp:coreProperties>
</file>