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WWE SUPERSTARS + LEGENDS</w:t>
      </w:r>
    </w:p>
    <w:p>
      <w:pPr>
        <w:pStyle w:val="Questions"/>
      </w:pPr>
      <w:r>
        <w:t xml:space="preserve">1. TEHS LIRONSL </w:t>
      </w:r>
      <w:r>
        <w:rPr>
          <w:u w:val="single"/>
        </w:rPr>
        <w:t xml:space="preserve">__SETH ROLLINS________________________</w:t>
      </w:r>
    </w:p>
    <w:p>
      <w:pPr>
        <w:pStyle w:val="Questions"/>
      </w:pPr>
      <w:r>
        <w:t xml:space="preserve">2. ANED REMOSAB </w:t>
      </w:r>
      <w:r>
        <w:rPr>
          <w:u w:val="single"/>
        </w:rPr>
        <w:t xml:space="preserve">__DEAN AMBROSE________________________</w:t>
      </w:r>
    </w:p>
    <w:p>
      <w:pPr>
        <w:pStyle w:val="Questions"/>
      </w:pPr>
      <w:r>
        <w:t xml:space="preserve">3. DTRTUSAS </w:t>
      </w:r>
      <w:r>
        <w:rPr>
          <w:u w:val="single"/>
        </w:rPr>
        <w:t xml:space="preserve">__STARDUST________________________________</w:t>
      </w:r>
    </w:p>
    <w:p>
      <w:pPr>
        <w:pStyle w:val="Questions"/>
      </w:pPr>
      <w:r>
        <w:t xml:space="preserve">4. CKORB ESRLNA </w:t>
      </w:r>
      <w:r>
        <w:rPr>
          <w:u w:val="single"/>
        </w:rPr>
        <w:t xml:space="preserve">__BROCK LESNAR________________________</w:t>
      </w:r>
    </w:p>
    <w:p>
      <w:pPr>
        <w:pStyle w:val="Questions"/>
      </w:pPr>
      <w:r>
        <w:t xml:space="preserve">5. 3 CSEAF OF LFEOY </w:t>
      </w:r>
      <w:r>
        <w:rPr>
          <w:u w:val="single"/>
        </w:rPr>
        <w:t xml:space="preserve">__3 FACES OF FOLEY________________</w:t>
      </w:r>
    </w:p>
    <w:p>
      <w:pPr>
        <w:pStyle w:val="Questions"/>
      </w:pPr>
      <w:r>
        <w:t xml:space="preserve">6. EDNRAKUTRE </w:t>
      </w:r>
      <w:r>
        <w:rPr>
          <w:u w:val="single"/>
        </w:rPr>
        <w:t xml:space="preserve">__UNDERTAKER____________________________</w:t>
      </w:r>
    </w:p>
    <w:p>
      <w:pPr>
        <w:pStyle w:val="Questions"/>
      </w:pPr>
      <w:r>
        <w:t xml:space="preserve">7. YABR YWATT </w:t>
      </w:r>
      <w:r>
        <w:rPr>
          <w:u w:val="single"/>
        </w:rPr>
        <w:t xml:space="preserve">__BRAY WYATT____________________________</w:t>
      </w:r>
    </w:p>
    <w:p>
      <w:pPr>
        <w:pStyle w:val="Questions"/>
      </w:pPr>
      <w:r>
        <w:t xml:space="preserve">8. YANDR ORONT </w:t>
      </w:r>
      <w:r>
        <w:rPr>
          <w:u w:val="single"/>
        </w:rPr>
        <w:t xml:space="preserve">__RANDY ORTON__________________________</w:t>
      </w:r>
    </w:p>
    <w:p>
      <w:pPr>
        <w:pStyle w:val="Questions"/>
      </w:pPr>
      <w:r>
        <w:t xml:space="preserve">9. IRHSC OJCIERH </w:t>
      </w:r>
      <w:r>
        <w:rPr>
          <w:u w:val="single"/>
        </w:rPr>
        <w:t xml:space="preserve">__CHRIS JERICHO______________________</w:t>
      </w:r>
    </w:p>
    <w:p>
      <w:pPr>
        <w:pStyle w:val="Questions"/>
      </w:pPr>
      <w:r>
        <w:t xml:space="preserve">10. PLHOD RZLGGEI </w:t>
      </w:r>
      <w:r>
        <w:rPr>
          <w:u w:val="single"/>
        </w:rPr>
        <w:t xml:space="preserve">__DOLPH ZIGGLER______________________</w:t>
      </w:r>
    </w:p>
    <w:p>
      <w:pPr>
        <w:pStyle w:val="Questions"/>
      </w:pPr>
      <w:r>
        <w:t xml:space="preserve">11. OERASC </w:t>
      </w:r>
      <w:r>
        <w:rPr>
          <w:u w:val="single"/>
        </w:rPr>
        <w:t xml:space="preserve">__CESARO____________________________________</w:t>
      </w:r>
    </w:p>
    <w:p>
      <w:pPr>
        <w:pStyle w:val="Questions"/>
      </w:pPr>
      <w:r>
        <w:t xml:space="preserve">12. SNHEA HNOAMMC </w:t>
      </w:r>
      <w:r>
        <w:rPr>
          <w:u w:val="single"/>
        </w:rPr>
        <w:t xml:space="preserve">__SHANE MCMAHON______________________</w:t>
      </w:r>
    </w:p>
    <w:p>
      <w:pPr>
        <w:pStyle w:val="Questions"/>
      </w:pPr>
      <w:r>
        <w:t xml:space="preserve">13. HET ENW DAY </w:t>
      </w:r>
      <w:r>
        <w:rPr>
          <w:u w:val="single"/>
        </w:rPr>
        <w:t xml:space="preserve">__THE NEW DAY__________________________</w:t>
      </w:r>
    </w:p>
    <w:p>
      <w:pPr>
        <w:pStyle w:val="Questions"/>
      </w:pPr>
      <w:r>
        <w:t xml:space="preserve">14. LIELVNE </w:t>
      </w:r>
      <w:r>
        <w:rPr>
          <w:u w:val="single"/>
        </w:rPr>
        <w:t xml:space="preserve">__NEVILLE__________________________________</w:t>
      </w:r>
    </w:p>
    <w:p>
      <w:pPr>
        <w:pStyle w:val="Questions"/>
      </w:pPr>
      <w:r>
        <w:t xml:space="preserve">15. EPRTI H </w:t>
      </w:r>
      <w:r>
        <w:rPr>
          <w:u w:val="single"/>
        </w:rPr>
        <w:t xml:space="preserve">__TRIPE H__________________________________</w:t>
      </w:r>
    </w:p>
    <w:p>
      <w:pPr>
        <w:pStyle w:val="Questions"/>
      </w:pPr>
      <w:r>
        <w:t xml:space="preserve">16. IHISRIK + SOUS </w:t>
      </w:r>
      <w:r>
        <w:rPr>
          <w:u w:val="single"/>
        </w:rPr>
        <w:t xml:space="preserve">__RIKISHI + USOS____________________</w:t>
      </w:r>
    </w:p>
    <w:p>
      <w:pPr>
        <w:pStyle w:val="Questions"/>
      </w:pPr>
      <w:r>
        <w:t xml:space="preserve">17. MNAOR NERSIG </w:t>
      </w:r>
      <w:r>
        <w:rPr>
          <w:u w:val="single"/>
        </w:rPr>
        <w:t xml:space="preserve">__ROMAN REIGNS________________________</w:t>
      </w:r>
    </w:p>
    <w:p>
      <w:pPr>
        <w:pStyle w:val="Questions"/>
      </w:pPr>
      <w:r>
        <w:t xml:space="preserve">18. NILEDA YBANR </w:t>
      </w:r>
      <w:r>
        <w:rPr>
          <w:u w:val="single"/>
        </w:rPr>
        <w:t xml:space="preserve">__DANIEL BRYAN________________________</w:t>
      </w:r>
    </w:p>
    <w:p>
      <w:pPr>
        <w:pStyle w:val="Questions"/>
      </w:pPr>
      <w:r>
        <w:t xml:space="preserve">19. NGITS </w:t>
      </w:r>
      <w:r>
        <w:rPr>
          <w:u w:val="single"/>
        </w:rPr>
        <w:t xml:space="preserve">__STING______________________________________</w:t>
      </w:r>
    </w:p>
    <w:p>
      <w:pPr>
        <w:pStyle w:val="Questions"/>
      </w:pPr>
      <w:r>
        <w:t xml:space="preserve">20. WHSAN HASMELIC </w:t>
      </w:r>
      <w:r>
        <w:rPr>
          <w:u w:val="single"/>
        </w:rPr>
        <w:t xml:space="preserve">__SHAWN MICHALES____________________</w:t>
      </w:r>
    </w:p>
    <w:p>
      <w:pPr>
        <w:pStyle w:val="Questions"/>
      </w:pPr>
      <w:r>
        <w:t xml:space="preserve">21. KCRBYA </w:t>
      </w:r>
      <w:r>
        <w:rPr>
          <w:u w:val="single"/>
        </w:rPr>
        <w:t xml:space="preserve">__RYBACK____________________________________</w:t>
      </w:r>
    </w:p>
    <w:p>
      <w:pPr>
        <w:pStyle w:val="Questions"/>
      </w:pPr>
      <w:r>
        <w:t xml:space="preserve">22. ONJH EANC </w:t>
      </w:r>
      <w:r>
        <w:rPr>
          <w:u w:val="single"/>
        </w:rPr>
        <w:t xml:space="preserve">__JOHN CENA______________________________</w:t>
      </w:r>
    </w:p>
    <w:p>
      <w:pPr>
        <w:pStyle w:val="Questions"/>
      </w:pPr>
      <w:r>
        <w:t xml:space="preserve">23. KLUE RPHARE </w:t>
      </w:r>
      <w:r>
        <w:rPr>
          <w:u w:val="single"/>
        </w:rPr>
        <w:t xml:space="preserve">__LUKE HARPER__________________________</w:t>
      </w:r>
    </w:p>
    <w:p>
      <w:pPr>
        <w:pStyle w:val="Questions"/>
      </w:pPr>
      <w:r>
        <w:t xml:space="preserve">24. ETRB H"TE "AHMINT ATRH </w:t>
      </w:r>
      <w:r>
        <w:rPr>
          <w:u w:val="single"/>
        </w:rPr>
        <w:t xml:space="preserve">__BRET "THE HITMAN" HART____</w:t>
      </w:r>
    </w:p>
    <w:p>
      <w:pPr>
        <w:pStyle w:val="Questions"/>
      </w:pPr>
      <w:r>
        <w:t xml:space="preserve">25. EDEG </w:t>
      </w:r>
      <w:r>
        <w:rPr>
          <w:u w:val="single"/>
        </w:rPr>
        <w:t xml:space="preserve">__EDGE________________________________________</w:t>
      </w:r>
    </w:p>
    <w:p>
      <w:pPr>
        <w:pStyle w:val="Questions"/>
      </w:pPr>
      <w:r>
        <w:t xml:space="preserve">26. ERUVS </w:t>
      </w:r>
      <w:r>
        <w:rPr>
          <w:u w:val="single"/>
        </w:rPr>
        <w:t xml:space="preserve">__RUSEV______________________________________</w:t>
      </w:r>
    </w:p>
    <w:p>
      <w:pPr>
        <w:pStyle w:val="Questions"/>
      </w:pPr>
      <w:r>
        <w:t xml:space="preserve">27. AHLCU NAODRSG </w:t>
      </w:r>
      <w:r>
        <w:rPr>
          <w:u w:val="single"/>
        </w:rPr>
        <w:t xml:space="preserve">__LUCHA DRAGONS______________________</w:t>
      </w:r>
    </w:p>
    <w:p>
      <w:pPr>
        <w:pStyle w:val="Questions"/>
      </w:pPr>
      <w:r>
        <w:t xml:space="preserve">28. EJKA HT"E SA"NEK BRSRTEO </w:t>
      </w:r>
      <w:r>
        <w:rPr>
          <w:u w:val="single"/>
        </w:rPr>
        <w:t xml:space="preserve">__JAKE "THE SNAKE" ROBERTS</w:t>
      </w:r>
    </w:p>
    <w:p>
      <w:pPr>
        <w:pStyle w:val="Questions"/>
      </w:pPr>
      <w:r>
        <w:t xml:space="preserve">29. TEOS"N OL"CD ETVES ISATUN </w:t>
      </w:r>
      <w:r>
        <w:rPr>
          <w:u w:val="single"/>
        </w:rPr>
        <w:t xml:space="preserve">__"STONE COLD" STEVE AUSTIN</w:t>
      </w:r>
    </w:p>
    <w:p>
      <w:pPr>
        <w:pStyle w:val="Questions"/>
      </w:pPr>
      <w:r>
        <w:t xml:space="preserve">30. HTE CKOR </w:t>
      </w:r>
      <w:r>
        <w:rPr>
          <w:u w:val="single"/>
        </w:rPr>
        <w:t xml:space="preserve">__THE ROCK________________________________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WWE SUPERSTARS + LEGENDS</dc:title>
  <dcterms:created xsi:type="dcterms:W3CDTF">2021-10-11T22:31:50Z</dcterms:created>
  <dcterms:modified xsi:type="dcterms:W3CDTF">2021-10-11T22:31:50Z</dcterms:modified>
</cp:coreProperties>
</file>