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Rowan    </w:t>
      </w:r>
      <w:r>
        <w:t xml:space="preserve">   Stroman    </w:t>
      </w:r>
      <w:r>
        <w:t xml:space="preserve">   Harper    </w:t>
      </w:r>
      <w:r>
        <w:t xml:space="preserve">   Wyatt    </w:t>
      </w:r>
      <w:r>
        <w:t xml:space="preserve">   Sheamus    </w:t>
      </w:r>
      <w:r>
        <w:t xml:space="preserve">   Ryder    </w:t>
      </w:r>
      <w:r>
        <w:t xml:space="preserve">   Slater    </w:t>
      </w:r>
      <w:r>
        <w:t xml:space="preserve">   Reigns    </w:t>
      </w:r>
      <w:r>
        <w:t xml:space="preserve">   TripleH    </w:t>
      </w:r>
      <w:r>
        <w:t xml:space="preserve">   McMahon    </w:t>
      </w:r>
      <w:r>
        <w:t xml:space="preserve">   Undertaker    </w:t>
      </w:r>
      <w:r>
        <w:t xml:space="preserve">   Lesnar    </w:t>
      </w:r>
      <w:r>
        <w:t xml:space="preserve">   SummerRae    </w:t>
      </w:r>
      <w:r>
        <w:t xml:space="preserve">   BigShow    </w:t>
      </w:r>
      <w:r>
        <w:t xml:space="preserve">   Ambrose    </w:t>
      </w:r>
      <w:r>
        <w:t xml:space="preserve">   Rollins    </w:t>
      </w:r>
      <w:r>
        <w:t xml:space="preserve">   Ryback    </w:t>
      </w:r>
      <w:r>
        <w:t xml:space="preserve">   Owens    </w:t>
      </w:r>
      <w:r>
        <w:t xml:space="preserve">   Natalya    </w:t>
      </w:r>
      <w:r>
        <w:t xml:space="preserve">   Fandango    </w:t>
      </w:r>
      <w:r>
        <w:t xml:space="preserve">   Lana    </w:t>
      </w:r>
      <w:r>
        <w:t xml:space="preserve">   Paige    </w:t>
      </w:r>
      <w:r>
        <w:t xml:space="preserve">   Duddleys    </w:t>
      </w:r>
      <w:r>
        <w:t xml:space="preserve">   Ascension    </w:t>
      </w:r>
      <w:r>
        <w:t xml:space="preserve">   Swagger    </w:t>
      </w:r>
      <w:r>
        <w:t xml:space="preserve">   Zigler    </w:t>
      </w:r>
      <w:r>
        <w:t xml:space="preserve">   Rusev    </w:t>
      </w:r>
      <w:r>
        <w:t xml:space="preserve">   Kane    </w:t>
      </w:r>
      <w:r>
        <w:t xml:space="preserve">   Bella    </w:t>
      </w:r>
      <w:r>
        <w:t xml:space="preserve">   Charlotte    </w:t>
      </w:r>
      <w:r>
        <w:t xml:space="preserve">   Cesaro    </w:t>
      </w:r>
      <w:r>
        <w:t xml:space="preserve">   Cena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2021-10-11T22:31:37Z</dcterms:created>
  <dcterms:modified xsi:type="dcterms:W3CDTF">2021-10-11T22:31:37Z</dcterms:modified>
</cp:coreProperties>
</file>