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 SUPERSTARS</w:t>
      </w:r>
    </w:p>
    <w:p>
      <w:pPr>
        <w:pStyle w:val="Questions"/>
      </w:pPr>
      <w:r>
        <w:t xml:space="preserve">1. JFEF DHYAR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EDGE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EKDRNEARUT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KNAE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GBI HSOW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TTAM ARHDY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OREOBK 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TAATSIB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DANRY TOORN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RIC IFRAL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LRPETI 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NHJO ACNE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AKMR RNYHE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JEFF HARDY    </w:t>
      </w:r>
      <w:r>
        <w:t xml:space="preserve">   EDGE    </w:t>
      </w:r>
      <w:r>
        <w:t xml:space="preserve">   UNDERTAKER    </w:t>
      </w:r>
      <w:r>
        <w:t xml:space="preserve">   KANE    </w:t>
      </w:r>
      <w:r>
        <w:t xml:space="preserve">   BIG SHOW    </w:t>
      </w:r>
      <w:r>
        <w:t xml:space="preserve">   MATT HARDY    </w:t>
      </w:r>
      <w:r>
        <w:t xml:space="preserve">   BOOKER T    </w:t>
      </w:r>
      <w:r>
        <w:t xml:space="preserve">   BATISTA    </w:t>
      </w:r>
      <w:r>
        <w:t xml:space="preserve">   RANDY ORTON    </w:t>
      </w:r>
      <w:r>
        <w:t xml:space="preserve">   RIC FLAIR    </w:t>
      </w:r>
      <w:r>
        <w:t xml:space="preserve">   TRIPLE H    </w:t>
      </w:r>
      <w:r>
        <w:t xml:space="preserve">   JOHN CENA    </w:t>
      </w:r>
      <w:r>
        <w:t xml:space="preserve">   MARK HENRY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</dc:title>
  <dcterms:created xsi:type="dcterms:W3CDTF">2021-10-11T22:32:43Z</dcterms:created>
  <dcterms:modified xsi:type="dcterms:W3CDTF">2021-10-11T22:32:43Z</dcterms:modified>
</cp:coreProperties>
</file>