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WWE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Big Cass    </w:t>
      </w:r>
      <w:r>
        <w:t xml:space="preserve">   Big E    </w:t>
      </w:r>
      <w:r>
        <w:t xml:space="preserve">   Big Show    </w:t>
      </w:r>
      <w:r>
        <w:t xml:space="preserve">   Braun Strowman    </w:t>
      </w:r>
      <w:r>
        <w:t xml:space="preserve">   Bray Wyatt    </w:t>
      </w:r>
      <w:r>
        <w:t xml:space="preserve">   Brock Lesnar    </w:t>
      </w:r>
      <w:r>
        <w:t xml:space="preserve">   Cesaro    </w:t>
      </w:r>
      <w:r>
        <w:t xml:space="preserve">   Chad Gable    </w:t>
      </w:r>
      <w:r>
        <w:t xml:space="preserve">   Chris Jericho    </w:t>
      </w:r>
      <w:r>
        <w:t xml:space="preserve">   Curt Hawkins    </w:t>
      </w:r>
      <w:r>
        <w:t xml:space="preserve">   Curtis Axel    </w:t>
      </w:r>
      <w:r>
        <w:t xml:space="preserve">   Darren Young    </w:t>
      </w:r>
      <w:r>
        <w:t xml:space="preserve">   Dean Ambrose    </w:t>
      </w:r>
      <w:r>
        <w:t xml:space="preserve">   Dolph Ziggler    </w:t>
      </w:r>
      <w:r>
        <w:t xml:space="preserve">   Elias Samson    </w:t>
      </w:r>
      <w:r>
        <w:t xml:space="preserve">   Epico    </w:t>
      </w:r>
      <w:r>
        <w:t xml:space="preserve">   Erick Rowan    </w:t>
      </w:r>
      <w:r>
        <w:t xml:space="preserve">   Fandango    </w:t>
      </w:r>
      <w:r>
        <w:t xml:space="preserve">   Finn Balor    </w:t>
      </w:r>
      <w:r>
        <w:t xml:space="preserve">   Goldust    </w:t>
      </w:r>
      <w:r>
        <w:t xml:space="preserve">   James Ellsworth    </w:t>
      </w:r>
      <w:r>
        <w:t xml:space="preserve">   Jason Jordan    </w:t>
      </w:r>
      <w:r>
        <w:t xml:space="preserve">   Jeff Hardy    </w:t>
      </w:r>
      <w:r>
        <w:t xml:space="preserve">   Jey Uso    </w:t>
      </w:r>
      <w:r>
        <w:t xml:space="preserve">   Jimmy Uso    </w:t>
      </w:r>
      <w:r>
        <w:t xml:space="preserve">   Jinder Mahal    </w:t>
      </w:r>
      <w:r>
        <w:t xml:space="preserve">   John Cena    </w:t>
      </w:r>
      <w:r>
        <w:t xml:space="preserve">   Kalisto    </w:t>
      </w:r>
      <w:r>
        <w:t xml:space="preserve">   Kane    </w:t>
      </w:r>
      <w:r>
        <w:t xml:space="preserve">   Karl Anderson    </w:t>
      </w:r>
      <w:r>
        <w:t xml:space="preserve">   Kevin Owens    </w:t>
      </w:r>
      <w:r>
        <w:t xml:space="preserve">   Kofi Kingston    </w:t>
      </w:r>
      <w:r>
        <w:t xml:space="preserve">   Konnor    </w:t>
      </w:r>
      <w:r>
        <w:t xml:space="preserve">   Luke Gallows    </w:t>
      </w:r>
      <w:r>
        <w:t xml:space="preserve">   Luke Harper    </w:t>
      </w:r>
      <w:r>
        <w:t xml:space="preserve">   Mark Henry    </w:t>
      </w:r>
      <w:r>
        <w:t xml:space="preserve">   Matt Hardy    </w:t>
      </w:r>
      <w:r>
        <w:t xml:space="preserve">   Mojo Rawley    </w:t>
      </w:r>
      <w:r>
        <w:t xml:space="preserve">   Primo    </w:t>
      </w:r>
      <w:r>
        <w:t xml:space="preserve">   Rhyno    </w:t>
      </w:r>
      <w:r>
        <w:t xml:space="preserve">   Rusev    </w:t>
      </w:r>
      <w:r>
        <w:t xml:space="preserve">   Samoa Joe    </w:t>
      </w:r>
      <w:r>
        <w:t xml:space="preserve">   Scott Dawson    </w:t>
      </w:r>
      <w:r>
        <w:t xml:space="preserve">   Seth Rollins    </w:t>
      </w:r>
      <w:r>
        <w:t xml:space="preserve">   The Miz    </w:t>
      </w:r>
      <w:r>
        <w:t xml:space="preserve">   Titus O’Neil    </w:t>
      </w:r>
      <w:r>
        <w:t xml:space="preserve">   Xavier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2021-10-11T22:32:06Z</dcterms:created>
  <dcterms:modified xsi:type="dcterms:W3CDTF">2021-10-11T22:32:06Z</dcterms:modified>
</cp:coreProperties>
</file>