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 Superstars and Divas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Ryback    </w:t>
      </w:r>
      <w:r>
        <w:t xml:space="preserve">   Erick Rowan    </w:t>
      </w:r>
      <w:r>
        <w:t xml:space="preserve">   Bray Wyatt    </w:t>
      </w:r>
      <w:r>
        <w:t xml:space="preserve">   Bo Dallas    </w:t>
      </w:r>
      <w:r>
        <w:t xml:space="preserve">   Randy Orton    </w:t>
      </w:r>
      <w:r>
        <w:t xml:space="preserve">   Big Show    </w:t>
      </w:r>
      <w:r>
        <w:t xml:space="preserve">   Kane    </w:t>
      </w:r>
      <w:r>
        <w:t xml:space="preserve">   Seth Rollins    </w:t>
      </w:r>
      <w:r>
        <w:t xml:space="preserve">   Stephanie McMahon    </w:t>
      </w:r>
      <w:r>
        <w:t xml:space="preserve">   Triple H    </w:t>
      </w:r>
      <w:r>
        <w:t xml:space="preserve">   Nikki Bella    </w:t>
      </w:r>
      <w:r>
        <w:t xml:space="preserve">   Brie Bella    </w:t>
      </w:r>
      <w:r>
        <w:t xml:space="preserve">   Victor    </w:t>
      </w:r>
      <w:r>
        <w:t xml:space="preserve">   Konnor    </w:t>
      </w:r>
      <w:r>
        <w:t xml:space="preserve">   Darren Young    </w:t>
      </w:r>
      <w:r>
        <w:t xml:space="preserve">   Titus O'Neil    </w:t>
      </w:r>
      <w:r>
        <w:t xml:space="preserve">   Adam Rose    </w:t>
      </w:r>
      <w:r>
        <w:t xml:space="preserve">   Chris Jericho    </w:t>
      </w:r>
      <w:r>
        <w:t xml:space="preserve">   Big E    </w:t>
      </w:r>
      <w:r>
        <w:t xml:space="preserve">   Layla El    </w:t>
      </w:r>
      <w:r>
        <w:t xml:space="preserve">   Dolph Ziggler    </w:t>
      </w:r>
      <w:r>
        <w:t xml:space="preserve">   John Cena    </w:t>
      </w:r>
      <w:r>
        <w:t xml:space="preserve">   Roman Reigns    </w:t>
      </w:r>
      <w:r>
        <w:t xml:space="preserve">   Summer Rae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 and Divas</dc:title>
  <dcterms:created xsi:type="dcterms:W3CDTF">2021-10-11T22:31:34Z</dcterms:created>
  <dcterms:modified xsi:type="dcterms:W3CDTF">2021-10-11T22:31:34Z</dcterms:modified>
</cp:coreProperties>
</file>