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WWE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Aj Lee    </w:t>
      </w:r>
      <w:r>
        <w:t xml:space="preserve">   Brie Bella    </w:t>
      </w:r>
      <w:r>
        <w:t xml:space="preserve">   Brock Lesnar    </w:t>
      </w:r>
      <w:r>
        <w:t xml:space="preserve">   Christian    </w:t>
      </w:r>
      <w:r>
        <w:t xml:space="preserve">   Dean Ambrose    </w:t>
      </w:r>
      <w:r>
        <w:t xml:space="preserve">   Emma    </w:t>
      </w:r>
      <w:r>
        <w:t xml:space="preserve">   Hulk Hogan    </w:t>
      </w:r>
      <w:r>
        <w:t xml:space="preserve">   John Cena    </w:t>
      </w:r>
      <w:r>
        <w:t xml:space="preserve">   Kaitlyn    </w:t>
      </w:r>
      <w:r>
        <w:t xml:space="preserve">   Kane    </w:t>
      </w:r>
      <w:r>
        <w:t xml:space="preserve">   Mark Henry    </w:t>
      </w:r>
      <w:r>
        <w:t xml:space="preserve">   Maryse    </w:t>
      </w:r>
      <w:r>
        <w:t xml:space="preserve">   Miz    </w:t>
      </w:r>
      <w:r>
        <w:t xml:space="preserve">   Nikki Bella    </w:t>
      </w:r>
      <w:r>
        <w:t xml:space="preserve">   Paige    </w:t>
      </w:r>
      <w:r>
        <w:t xml:space="preserve">   Randy Orton    </w:t>
      </w:r>
      <w:r>
        <w:t xml:space="preserve">   Roman Reigns    </w:t>
      </w:r>
      <w:r>
        <w:t xml:space="preserve">   Ryback    </w:t>
      </w:r>
      <w:r>
        <w:t xml:space="preserve">   Sami Zayn    </w:t>
      </w:r>
      <w:r>
        <w:t xml:space="preserve">   Seth Rollins    </w:t>
      </w:r>
      <w:r>
        <w:t xml:space="preserve">   Sting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WWE</dc:title>
  <dcterms:created xsi:type="dcterms:W3CDTF">2021-10-11T22:31:41Z</dcterms:created>
  <dcterms:modified xsi:type="dcterms:W3CDTF">2021-10-11T22:31:41Z</dcterms:modified>
</cp:coreProperties>
</file>