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WWE superstars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Braun Strowman    </w:t>
      </w:r>
      <w:r>
        <w:t xml:space="preserve">   Roman Reigns    </w:t>
      </w:r>
      <w:r>
        <w:t xml:space="preserve">   Dean Ambrose    </w:t>
      </w:r>
      <w:r>
        <w:t xml:space="preserve">   The hardy boyz    </w:t>
      </w:r>
      <w:r>
        <w:t xml:space="preserve">   The shield    </w:t>
      </w:r>
      <w:r>
        <w:t xml:space="preserve">   The miz    </w:t>
      </w:r>
      <w:r>
        <w:t xml:space="preserve">   Brock learner    </w:t>
      </w:r>
      <w:r>
        <w:t xml:space="preserve">   AJ STYLES    </w:t>
      </w:r>
      <w:r>
        <w:t xml:space="preserve">   Kevin Owens    </w:t>
      </w:r>
      <w:r>
        <w:t xml:space="preserve">   Cesaro    </w:t>
      </w:r>
      <w:r>
        <w:t xml:space="preserve">   Shemus    </w:t>
      </w:r>
      <w:r>
        <w:t xml:space="preserve">   Randy Orton    </w:t>
      </w:r>
      <w:r>
        <w:t xml:space="preserve">   Big show    </w:t>
      </w:r>
      <w:r>
        <w:t xml:space="preserve">   Finn ballor    </w:t>
      </w:r>
      <w:r>
        <w:t xml:space="preserve">   Seth rollins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WWE superstars</dc:title>
  <dcterms:created xsi:type="dcterms:W3CDTF">2021-10-11T22:31:51Z</dcterms:created>
  <dcterms:modified xsi:type="dcterms:W3CDTF">2021-10-11T22:31:51Z</dcterms:modified>
</cp:coreProperties>
</file>