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initial position on a shoreline taken by an invading army.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nuclear weapon in which enormous energy is released by nuclear fission.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political theory advocating an authoritarian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Take territory as if conquest.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German Nazi dictator during World War 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Date of the Allied landing in France, World War 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Nazi concentration camp for Jews in southwestern Poland during World War 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form of socialism that abolishes private ownership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act of cooperating traitorously with an enemy.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person who is head of state (in several countries).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Caucasian person of Nordic descent.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organization of independent states formed in 1945 to promote international peace and security.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battle during World War 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camp where prisoners or persecuted minorities are forcibly confined, usually under harsh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collection of merchant ships with an escort of warships.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United States admiral of the Pacific fleet during World War ll who used aircraft carriers to destroy the Japanese navy (1885-1966).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Moving from one place in order to settle in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or process of reducing or depriving of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Darkness resulting from the extinction of lights.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attack by armed planes on a surface target.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military offensive with intensive aerial bombardment.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peninsula and island in the Philippines where Japanese forces besieges American forces in Wold War ll; United States forces surrendered in 1942 and recaptured the area in 1945. </w:t>
            </w:r>
          </w:p>
        </w:tc>
      </w:tr>
    </w:tbl>
    <w:p>
      <w:pPr>
        <w:pStyle w:val="WordBankLarge"/>
      </w:pPr>
      <w:r>
        <w:t xml:space="preserve">   Convoy     </w:t>
      </w:r>
      <w:r>
        <w:t xml:space="preserve">   D-day    </w:t>
      </w:r>
      <w:r>
        <w:t xml:space="preserve">   Air Raid    </w:t>
      </w:r>
      <w:r>
        <w:t xml:space="preserve">   Annex    </w:t>
      </w:r>
      <w:r>
        <w:t xml:space="preserve">   Atomic Bomb    </w:t>
      </w:r>
      <w:r>
        <w:t xml:space="preserve">   Beachhead     </w:t>
      </w:r>
      <w:r>
        <w:t xml:space="preserve">   Communism     </w:t>
      </w:r>
      <w:r>
        <w:t xml:space="preserve">   United Nations    </w:t>
      </w:r>
      <w:r>
        <w:t xml:space="preserve">   Aryan    </w:t>
      </w:r>
      <w:r>
        <w:t xml:space="preserve">   Auschwitz     </w:t>
      </w:r>
      <w:r>
        <w:t xml:space="preserve">   Bataan    </w:t>
      </w:r>
      <w:r>
        <w:t xml:space="preserve">   Battle of the Bulge     </w:t>
      </w:r>
      <w:r>
        <w:t xml:space="preserve">   Blackout     </w:t>
      </w:r>
      <w:r>
        <w:t xml:space="preserve">   Blitzkrieg     </w:t>
      </w:r>
      <w:r>
        <w:t xml:space="preserve">   Chancellor     </w:t>
      </w:r>
      <w:r>
        <w:t xml:space="preserve">   Chester Nimitz     </w:t>
      </w:r>
      <w:r>
        <w:t xml:space="preserve">   Collaboration     </w:t>
      </w:r>
      <w:r>
        <w:t xml:space="preserve">   Concentration Camp     </w:t>
      </w:r>
      <w:r>
        <w:t xml:space="preserve">   Der Fuhrer     </w:t>
      </w:r>
      <w:r>
        <w:t xml:space="preserve">   Disarmament     </w:t>
      </w:r>
      <w:r>
        <w:t xml:space="preserve">   Emigration     </w:t>
      </w:r>
      <w:r>
        <w:t xml:space="preserve">   Fascism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</dc:title>
  <dcterms:created xsi:type="dcterms:W3CDTF">2021-10-11T22:33:40Z</dcterms:created>
  <dcterms:modified xsi:type="dcterms:W3CDTF">2021-10-11T22:33:40Z</dcterms:modified>
</cp:coreProperties>
</file>