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battle was a naval air battle fought in WWII in which planes from American aircrafts blunted Japanese naval threat.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British organization for the interception and reporting of German wireless "chatter" for intelligent purposes.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Women accepted for volunteer emergency service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rigid airship named after the German Count Ferdinand Van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Russian leader during WWII.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United States naval base that was attacked by the Japanese.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that made the USA lend materials and their service to their Allies.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1st American volunteer group of the Chinese Air Force in 1941ー1945 was composed of pilots from U.S army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popular name of a group of African American military pilots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army general and prime minister who led Japan through much of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fixed allowance of provisions or food especially for soldiers or sailors during a shortage.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war fought in the late 1930's in Spain.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Formed in 1945 to increase political and economic cooperations among member countries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 dictator during world war 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Japanese aircraft loaded with explosives and making a deliberate suicidal c ash on a target.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of being confined as a prisoner, especially for political or military reasons.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German dictator built many of these around Germany during the WWII to help get rid of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Merchant ship with concealed weapons owned by the Bristish to destroy.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class of midget submarine built for the Royal Navy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military tactic designed to create disorganized among enemy forces through the use of mobile forces.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code name given to the allied invasions of France scheduled for June 1944.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 a senior officer of the United army who commanded the U.S seventh army in the Mediterranean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Helped with the atomic bomb.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Excluded the Jews from German life and took some of their natural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day in World War Two on which allied forces invaded Northern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Victory in Europe, May 8,1945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</dc:title>
  <dcterms:created xsi:type="dcterms:W3CDTF">2021-10-11T22:32:16Z</dcterms:created>
  <dcterms:modified xsi:type="dcterms:W3CDTF">2021-10-11T22:32:16Z</dcterms:modified>
</cp:coreProperties>
</file>