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victory and turning point of the word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development of atomic bomb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Camp used the Nazis to imprison undesirable members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Organization of nations formed after in 1945 to promote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American general and commander of allied forces during World War II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Name no used to describe a systematic murder by Nazi of Jews and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November 9, 1938-  Night of organized violence in which Jews were arrested and killed and synagogue  and Jewish businesses destroyed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Systematic killing of group of people based on something they have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Created alliance between Germany, Italy and Japan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site of US Navy's main specific base bombed by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Help kindle hope for the American military in the Pacific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African American fighters Who fought in World War II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Goal was to destroy Germany's capacity to make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Theory of government in which a single party or leader controls the economic social and cultural lives of its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Temporary imprisonment of members of a specific camp in isolated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Japanese pilots who deliberately crashed airplane into American chips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President during the end of World War II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Giving up completely without concession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Prejudice and discrimination against Jewish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Massive amounts of bombs to inflict maximum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Bringing laborers from Mexico to work on American farms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Trials in which Naty leaders were charged with what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Campus used by Nazis to imprison "Undesirable"  members of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7000 troops died in March to prison camps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Policy of granting concession in order to keep the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Americans were a little too good they could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"Lightning war"  emphasized use of speed and fire power to penetrate deep into enemy 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site of the U.S. Navy's main pacific base which Japan bombed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strategy capturing Japanese held an island in knowing others in a steady path towards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Nazi camp design for extermination of prisoners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terms:created xsi:type="dcterms:W3CDTF">2021-10-11T22:32:21Z</dcterms:created>
  <dcterms:modified xsi:type="dcterms:W3CDTF">2021-10-11T22:32:21Z</dcterms:modified>
</cp:coreProperties>
</file>