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france    </w:t>
      </w:r>
      <w:r>
        <w:t xml:space="preserve">   churchill    </w:t>
      </w:r>
      <w:r>
        <w:t xml:space="preserve">   russia    </w:t>
      </w:r>
      <w:r>
        <w:t xml:space="preserve">   hitler    </w:t>
      </w:r>
      <w:r>
        <w:t xml:space="preserve">   nazi    </w:t>
      </w:r>
      <w:r>
        <w:t xml:space="preserve">   ration    </w:t>
      </w:r>
      <w:r>
        <w:t xml:space="preserve">   british    </w:t>
      </w:r>
      <w:r>
        <w:t xml:space="preserve">   allies    </w:t>
      </w:r>
      <w:r>
        <w:t xml:space="preserve">   shelter    </w:t>
      </w:r>
      <w:r>
        <w:t xml:space="preserve">   general    </w:t>
      </w:r>
      <w:r>
        <w:t xml:space="preserve">   war    </w:t>
      </w:r>
      <w:r>
        <w:t xml:space="preserve">   warden    </w:t>
      </w:r>
      <w:r>
        <w:t xml:space="preserve">   siren    </w:t>
      </w:r>
      <w:r>
        <w:t xml:space="preserve">   germans    </w:t>
      </w:r>
      <w:r>
        <w:t xml:space="preserve">   tanks    </w:t>
      </w:r>
      <w:r>
        <w:t xml:space="preserve">   bombing    </w:t>
      </w:r>
      <w:r>
        <w:t xml:space="preserve">   blackout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terms:created xsi:type="dcterms:W3CDTF">2021-12-17T03:51:29Z</dcterms:created>
  <dcterms:modified xsi:type="dcterms:W3CDTF">2021-12-17T03:51:29Z</dcterms:modified>
</cp:coreProperties>
</file>