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axis powers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Joseph stalin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Benito Mussolini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genocide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holocaust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Neville Chamberlain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Nazism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collectives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lightning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appeasement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Winston church hill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storm troopers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none aggression pact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Hideki tojo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leader of germany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2021-10-11T22:32:26Z</dcterms:created>
  <dcterms:modified xsi:type="dcterms:W3CDTF">2021-10-11T22:32:26Z</dcterms:modified>
</cp:coreProperties>
</file>