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Government where the leader has total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Emperor of Japan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leader who has absolute power over his country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dictator of Germany during WW2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of government used by Italy during World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Genocide of over 6 million Jews during WW2 was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totalitarian leader of Japan in charge of the bombing of Pearl Harbor?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day the Allies won the war with Japan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hostility to or prejudice against Jews?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Germans keep and torture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people died in the Holocaust?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agreement which allowed Hitler to invade Poland was called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dictator of Italy in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totalitarian leader of the Soviet Union during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warfare , fast as lightning was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Diplomatic Policy of making material concessions to an enemy in order to avoid conflict?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Hitlers army in WW2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Crossword</dc:title>
  <dcterms:created xsi:type="dcterms:W3CDTF">2022-08-17T21:40:30Z</dcterms:created>
  <dcterms:modified xsi:type="dcterms:W3CDTF">2022-08-17T21:40:30Z</dcterms:modified>
</cp:coreProperties>
</file>