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military strategy used by Allies against Axis Powers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ruined the Germany army causing them to be unable to launch another attack on the allied forces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turning point of the Pacific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Neville Chamberlain took a policy of this against Adolf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women were accepted to volunteer Emergency Service in the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Caused by Adolf Hilter becoming Nazi leader and Nazi’s being racists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led to the United States using Black Americans in the 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approved the Japanese attack on pearl Harbor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forced Germany to fight a two front war and was the beginning of the end for Germany and Hitler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enemies of the Axis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4 of the main allied powers in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“Little Boy’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created the New Deal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Japan admitted defeat and surrendered to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80,000 people were killed and 35,00 were injured in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represented women working in factories during WWII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kept neutrality between the United States and European countries and gave Britain aid by allowing them to buy non war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led Britain through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peacekeeping of the UN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used during the Holocaust by Hitler for forced labor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allied with Adolf Hitler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completely reorganized the Soviet military and put himself in charge of the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Nazi Germany defeated and the end of Adolf Hitler’s Reich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dropped the atomic bomb on Japan ending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“Fat Boy”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cause of the United States declaring war on Japan and entering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alliance between Germany, Japan, and Italy before and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attacked by the United States to gain more military control over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brought the United States one step closer to the war through military aid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Crossword Puzzle </dc:title>
  <dcterms:created xsi:type="dcterms:W3CDTF">2021-10-11T22:32:45Z</dcterms:created>
  <dcterms:modified xsi:type="dcterms:W3CDTF">2021-10-11T22:32:45Z</dcterms:modified>
</cp:coreProperties>
</file>