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WWII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Policy of giving in to demands to keep the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and dictator of Germany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Millions of these people were murdered during the Holocaust.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Meeting where the Big Three decided to partition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Started World War II by invading Poland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Japan, Germany and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Prime Minister of Great Britain throughout most of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Leader of the Soviet Union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City in the Soviet Union where Hitlers army had its first major defeat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Lightning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Turning point battle of the Pacific.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belief that nations will benefit from acting independently rather than collectively, emphasizing national rather than international goals.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Brought the United States out of Isolationism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local officials used _________ and propaganda to maintain morale of citizens during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United States, Soviet Union and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genocide of the Jews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History's largest naval invasion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Nazi policy of exterminating European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ruler who has total control over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main ideologies leading to World War I.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Crossword Puzzle</dc:title>
  <dcterms:created xsi:type="dcterms:W3CDTF">2021-10-11T22:33:08Z</dcterms:created>
  <dcterms:modified xsi:type="dcterms:W3CDTF">2021-10-11T22:33:08Z</dcterms:modified>
</cp:coreProperties>
</file>