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WWII Crossword by Robyn Nowlan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Nazi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Germany Italy Japan made up this side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Britain France USA Russia made up this side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German fighter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British PM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who escapes from a dangerous 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 Government Party 1933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British fighter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bombed by Japanese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German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British soldiers were evacuated from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Nuclear genius </w:t>
            </w:r>
          </w:p>
        </w:tc>
      </w:tr>
    </w:tbl>
    <w:p>
      <w:pPr>
        <w:pStyle w:val="WordBankMedium"/>
      </w:pPr>
      <w:r>
        <w:t xml:space="preserve">   Nazi Party    </w:t>
      </w:r>
      <w:r>
        <w:t xml:space="preserve">   Hitler    </w:t>
      </w:r>
      <w:r>
        <w:t xml:space="preserve">   Churchhill    </w:t>
      </w:r>
      <w:r>
        <w:t xml:space="preserve">   Einstein    </w:t>
      </w:r>
      <w:r>
        <w:t xml:space="preserve">   Pearl Harbour    </w:t>
      </w:r>
      <w:r>
        <w:t xml:space="preserve">   Dunkirk    </w:t>
      </w:r>
      <w:r>
        <w:t xml:space="preserve">   Swastica    </w:t>
      </w:r>
      <w:r>
        <w:t xml:space="preserve">   Allies    </w:t>
      </w:r>
      <w:r>
        <w:t xml:space="preserve">   Axis    </w:t>
      </w:r>
      <w:r>
        <w:t xml:space="preserve">   Luftwaffe    </w:t>
      </w:r>
      <w:r>
        <w:t xml:space="preserve">   Spitfire    </w:t>
      </w:r>
      <w:r>
        <w:t xml:space="preserve">   evacuee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Crossword by Robyn Nowlan</dc:title>
  <dcterms:created xsi:type="dcterms:W3CDTF">2021-10-11T22:32:42Z</dcterms:created>
  <dcterms:modified xsi:type="dcterms:W3CDTF">2021-10-11T22:32:42Z</dcterms:modified>
</cp:coreProperties>
</file>