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WWII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After the Japanese bombed Pearl Harbor, he urged Congress to declare war on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wanted an all-powerful German Empire, believed in Aryan supremacy, and blamed the Jewish people for the loss of WWI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Two Japanese cities where the  U.S. dropped atomic bombs ending WWII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tyrannical dictator of the Soviet Union (USSR) who first supported the Axis Powers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economic condition when money loses its value and prices rise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May 8, 1945; victory in Europe Day when the Germans surrendered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government in which all economic and social activity is controlled by totalitarian leaders and one powerful political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word for a leader who rules with total authority in a cruel or brutal manner?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1942 World War II battle between the United States and Japan, a turning point in the war in the PacificBattle of Midway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August – October 1940: Germans bombed British shipyards, industries, &amp; cities, destroying entire neighborhoods, killing many civilians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Hatred, hostility, and discrimination toward and against 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After Roosevelt’s sudden death, he became President and the decision to drop the atomic bomb on Japan fell to him.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Hitler’s “Final Solution.”   Genocide* (systematic killing) of European Jews and others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political system in which the government has total control over the lives of individual citizens.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Site of Japanese surprise attack on December 7, 1941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perpetrators used these sites for a range of purposes, including forced labor, detention of people thought to be enemies of the state, and for mass murder.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political philosophy in which total power is given to a dictator and individual freedoms are denied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 was military general and Prime Minister of Japan from 1941 – 1944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Accepting demands in order to avoid conflicts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was Hitlers fascist party called?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WWII Crossword puzzle</dc:title>
  <dcterms:created xsi:type="dcterms:W3CDTF">2021-10-11T22:33:46Z</dcterms:created>
  <dcterms:modified xsi:type="dcterms:W3CDTF">2021-10-11T22:33:46Z</dcterms:modified>
</cp:coreProperties>
</file>