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WWII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Invasion    </w:t>
      </w:r>
      <w:r>
        <w:t xml:space="preserve">   Anne Frank    </w:t>
      </w:r>
      <w:r>
        <w:t xml:space="preserve">   swastika    </w:t>
      </w:r>
      <w:r>
        <w:t xml:space="preserve">   Churchill    </w:t>
      </w:r>
      <w:r>
        <w:t xml:space="preserve">   United Kingdom    </w:t>
      </w:r>
      <w:r>
        <w:t xml:space="preserve">   France    </w:t>
      </w:r>
      <w:r>
        <w:t xml:space="preserve">   Dictatorship    </w:t>
      </w:r>
      <w:r>
        <w:t xml:space="preserve">   Italy    </w:t>
      </w:r>
      <w:r>
        <w:t xml:space="preserve">   Stallin    </w:t>
      </w:r>
      <w:r>
        <w:t xml:space="preserve">   Mussolini    </w:t>
      </w:r>
      <w:r>
        <w:t xml:space="preserve">   Ghettos    </w:t>
      </w:r>
      <w:r>
        <w:t xml:space="preserve">   Nazi    </w:t>
      </w:r>
      <w:r>
        <w:t xml:space="preserve">   Gas Chamber    </w:t>
      </w:r>
      <w:r>
        <w:t xml:space="preserve">   Germany    </w:t>
      </w:r>
      <w:r>
        <w:t xml:space="preserve">   Russia    </w:t>
      </w:r>
      <w:r>
        <w:t xml:space="preserve">   Auschwitz    </w:t>
      </w:r>
      <w:r>
        <w:t xml:space="preserve">   Concentration Camps    </w:t>
      </w:r>
      <w:r>
        <w:t xml:space="preserve">   Yellow Star of David    </w:t>
      </w:r>
      <w:r>
        <w:t xml:space="preserve">   Persecution    </w:t>
      </w:r>
      <w:r>
        <w:t xml:space="preserve">   Hitler    </w:t>
      </w:r>
      <w:r>
        <w:t xml:space="preserve">   Holocaust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Europe</dc:title>
  <dcterms:created xsi:type="dcterms:W3CDTF">2021-10-11T22:32:49Z</dcterms:created>
  <dcterms:modified xsi:type="dcterms:W3CDTF">2021-10-11T22:32:49Z</dcterms:modified>
</cp:coreProperties>
</file>