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Nazi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forced march of prisoners over long distances and under intolerable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designed and built by Nazi Germany to systematically kill millions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(May 8, 1945) When Nazi Germany surrendered from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inlet of the Pacific Ocean off the coast of Hawaii that was a naval base for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Jews were sent to provide forced labor or await mass execution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policy of giving into aggression to avoid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Hydrogen cyanide released in the form of small tablets, used by Nazis to kill Jewish prisoners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Campaigning, media, or advertisements used by both the US and Germany to support their side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Germany, Italy, Japan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weapons that were ordered to be dropped in Japan after the attack on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code name given to the Allied invasion that took place in June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United States, Soviet Union, Great Britain,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systematic extermination of millions of European Jews by the Nazis and the Axis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German term for "lightning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government that is a type of one-party dictatorship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Served as the 33rd president of the U.S. after the death of Franklin D. Roosevelt in the last months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city of western Kyushu, Japan that was devastated by the second atomic bomb used in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political group that ruled Germany under Adolf Hitler's leadership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city of southwest Honshu, Japan that was destroyed when an American plane dropped the first atomic bomb ever used in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(June 6, 1644) The day when Allied forces invaded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innocent people that were targeted and suffered because of Hitler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Key Terms</dc:title>
  <dcterms:created xsi:type="dcterms:W3CDTF">2021-10-11T22:32:56Z</dcterms:created>
  <dcterms:modified xsi:type="dcterms:W3CDTF">2021-10-11T22:32:56Z</dcterms:modified>
</cp:coreProperties>
</file>