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 Review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unexpected Japanese attack on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Made the decision to drop the atomic bomb on Japan.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Britain, U.S., France, and China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series of armed tunnels built by the French.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Japan invaded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U.S. President during WWII.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USSR dictator during WWII.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Organization meant to ensure world peace.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Japanese general during WWII.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Germany, Italy, Japan, and USSR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Allied invasion of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British Prime Minister during WWII.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Allies evacuated all  of their troops from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Italian dictator during WWII.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one- party political system lead by a forceful dictator.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weak British treaty that allowed the Nazis to invade up to a certain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Lightning war used by the Germans.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Suicide pilots used by Japan.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U.S. victory that pushed Japan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Destructive bombing used by the Nazis and the RAF.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Abused troops and citizens of Berlin.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Government characterized by economy, nationalism, and militarism.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Dictator of Nazi Germany.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order to execute all European Jews by gas.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Review Crossword</dc:title>
  <dcterms:created xsi:type="dcterms:W3CDTF">2021-10-11T22:33:54Z</dcterms:created>
  <dcterms:modified xsi:type="dcterms:W3CDTF">2021-10-11T22:33:54Z</dcterms:modified>
</cp:coreProperties>
</file>