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WWII Unit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strategy the U.S. used to defeat the Japanese was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American servicemen attacked Mexican-Americans in these riots because they looked unpatriotic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technology helped Britain survive the Battle of Britain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"a day which will live on in infamy" refers to what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government di Italy ad Germany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reason the Japanese bombed the naval base in 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battle indicated a shift in power from the Japanese to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type of spending by the government supported the war effort and helped pull the US out of the Great Depression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promoted both victory in the war and integration in jobs and the military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was created because the League of Nations failed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established an Allied base in Europe leading the then of the Nazi regime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government did the Soviet Union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conference of the Big Three created a plan for post-war Europe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Unit Review</dc:title>
  <dcterms:created xsi:type="dcterms:W3CDTF">2021-10-11T22:32:55Z</dcterms:created>
  <dcterms:modified xsi:type="dcterms:W3CDTF">2021-10-11T22:32:55Z</dcterms:modified>
</cp:coreProperties>
</file>