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WWII and The Holocaust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Plan for Jewish starvation was called the...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Camps were overcrowded and...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Number of Jews that dies in the Holocaust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Member of the National Socialist German Workers'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Member of the Jewish religion and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Thing that Jews were defined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Jews were forced to live in...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After WWI, Jews were the...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Famous concentration camp in Poland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Period of mass murder of Jews during WWII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Laws that prevented marriage among Jews and non-Jews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War in which the Holocaust happened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Leader of the Nazis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Hitler ordered a ___ of Jewish shops and businesses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WWII and The Holocaust</dc:title>
  <dcterms:created xsi:type="dcterms:W3CDTF">2021-10-11T22:32:09Z</dcterms:created>
  <dcterms:modified xsi:type="dcterms:W3CDTF">2021-10-11T22:32:09Z</dcterms:modified>
</cp:coreProperties>
</file>