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british passenger ship that was sunk by a german uboat in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in japan, first to get hit with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 general attempted to defend the philippines from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association of nations established in 1920 to promote international cooperation and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japanese general that lead japanese in imperialism in china and japanese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follows government headed by a dictator, allows no tolerance of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germany, italy,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 president who took over when JFK died and consent to use atomic bombs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 president during great depression and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heir to the austria hungarian throne who was assassinated in sarajevo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leader of ussr and first allied with germany but later sided with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principles making up woodrow wilsons plan for world peace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in japan, second to get hit with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carried out holocaust and ruled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followers of mussolini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britains new prime minister who pleaded for us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 preceedings where nazi leaders were tried for war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 military commander, supreme commander of allied forces on Dday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1945 meeting where the leaders on the us, great britain, and soviet union agree on measure to be made after the defeat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 britain, france, soviet union, and later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murder of lots of jews and other people before and during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june 6, 1944, the allies launched an invasion of the european mainland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political system where government has all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fascist, dictator of italy, allied with hitler as part of axis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2021-10-11T22:32:07Z</dcterms:created>
  <dcterms:modified xsi:type="dcterms:W3CDTF">2021-10-11T22:32:07Z</dcterms:modified>
</cp:coreProperties>
</file>