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battles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marked the culmination of the WWII North Africa between the British and German Italian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Amphibious attack on a Japanese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marked a unsuccessful German offensive against Soviet Unions in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 and Japanese armies fought for control over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amphibious attack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allied line took an appearance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air sea battle in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U.S stormed the Japanese island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 and British air forces clashed over the United Kingdom in the summer and fall of 1940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stopped the German advance into the Soviet Union, one of the bloodiest wars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stemmed from the allied to attempt to draw German troops off the Gustave line during the operation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combined U.S marines and army amphibious attack on three islets in the Kwajalein Atoll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marked one of the longest and bloodiest engagements during the Italian campaigns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Japanese sought to converge three naval forces on______Gulf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airborne and glider operation in history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battles</dc:title>
  <dcterms:created xsi:type="dcterms:W3CDTF">2021-10-11T22:32:12Z</dcterms:created>
  <dcterms:modified xsi:type="dcterms:W3CDTF">2021-10-11T22:32:12Z</dcterms:modified>
</cp:coreProperties>
</file>